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FEDCDA" w14:textId="77777777" w:rsidR="00905DDC" w:rsidRPr="00905DDC" w:rsidRDefault="00905DDC" w:rsidP="00905DD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5DDC">
        <w:rPr>
          <w:rFonts w:ascii="Times New Roman" w:hAnsi="Times New Roman" w:cs="Times New Roman"/>
          <w:sz w:val="28"/>
          <w:szCs w:val="28"/>
        </w:rPr>
        <w:t>Министерство культуры Российской Федерации</w:t>
      </w:r>
    </w:p>
    <w:p w14:paraId="266B5A7C" w14:textId="77777777" w:rsidR="00905DDC" w:rsidRPr="00905DDC" w:rsidRDefault="00905DDC" w:rsidP="00905DD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5DDC">
        <w:rPr>
          <w:rFonts w:ascii="Times New Roman" w:hAnsi="Times New Roman" w:cs="Times New Roman"/>
          <w:sz w:val="28"/>
          <w:szCs w:val="28"/>
        </w:rPr>
        <w:t>ФГБОУ ВО «Астраханская государственная консерватория»</w:t>
      </w:r>
    </w:p>
    <w:p w14:paraId="7F7AFEDD" w14:textId="77777777" w:rsidR="00905DDC" w:rsidRPr="00905DDC" w:rsidRDefault="00905DDC" w:rsidP="00905DD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5DDC">
        <w:rPr>
          <w:rFonts w:ascii="Times New Roman" w:hAnsi="Times New Roman" w:cs="Times New Roman"/>
          <w:sz w:val="28"/>
          <w:szCs w:val="28"/>
        </w:rPr>
        <w:t>Кафедра общегуманитарных дисциплин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05DDC" w:rsidRPr="00905DDC" w14:paraId="666F73B5" w14:textId="77777777" w:rsidTr="00AF2589">
        <w:tc>
          <w:tcPr>
            <w:tcW w:w="4785" w:type="dxa"/>
          </w:tcPr>
          <w:p w14:paraId="6DF2E60D" w14:textId="77777777" w:rsidR="00905DDC" w:rsidRDefault="00905DDC" w:rsidP="00905DDC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9D672B" w14:textId="77777777" w:rsidR="00AE5E75" w:rsidRDefault="00AE5E75" w:rsidP="00905DDC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5616D7" w14:textId="77777777" w:rsidR="00AE5E75" w:rsidRDefault="00AE5E75" w:rsidP="00905DDC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3A2A27" w14:textId="77777777" w:rsidR="00AE5E75" w:rsidRDefault="00AE5E75" w:rsidP="00905DDC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88C486" w14:textId="77777777" w:rsidR="00AE5E75" w:rsidRDefault="00AE5E75" w:rsidP="00905DDC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80EE7A" w14:textId="77777777" w:rsidR="00AE5E75" w:rsidRDefault="00AE5E75" w:rsidP="00905DDC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08FBFA" w14:textId="55E82930" w:rsidR="00AE5E75" w:rsidRPr="00905DDC" w:rsidRDefault="00AE5E75" w:rsidP="00905DDC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786" w:type="dxa"/>
          </w:tcPr>
          <w:p w14:paraId="52B78B7F" w14:textId="34760E5F" w:rsidR="00905DDC" w:rsidRPr="00905DDC" w:rsidRDefault="00905DDC" w:rsidP="00905DD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CB6C829" w14:textId="77777777" w:rsidR="00905DDC" w:rsidRPr="00905DDC" w:rsidRDefault="00905DDC" w:rsidP="00905DD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B29ABD4" w14:textId="77777777" w:rsidR="00905DDC" w:rsidRPr="00905DDC" w:rsidRDefault="00905DDC" w:rsidP="00905DDC">
      <w:pPr>
        <w:keepNext/>
        <w:spacing w:after="0" w:line="360" w:lineRule="auto"/>
        <w:jc w:val="right"/>
        <w:outlineLvl w:val="4"/>
        <w:rPr>
          <w:rFonts w:ascii="Times New Roman" w:hAnsi="Times New Roman" w:cs="Times New Roman"/>
          <w:b/>
          <w:bCs/>
          <w:sz w:val="28"/>
          <w:szCs w:val="28"/>
        </w:rPr>
      </w:pPr>
      <w:r w:rsidRPr="00905DDC">
        <w:rPr>
          <w:rFonts w:ascii="Times New Roman" w:hAnsi="Times New Roman" w:cs="Times New Roman"/>
          <w:b/>
          <w:bCs/>
          <w:sz w:val="28"/>
          <w:szCs w:val="28"/>
        </w:rPr>
        <w:t>О.В. Еременко</w:t>
      </w:r>
    </w:p>
    <w:p w14:paraId="38B1C32D" w14:textId="77777777" w:rsidR="00905DDC" w:rsidRPr="00905DDC" w:rsidRDefault="00905DDC" w:rsidP="00905DD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6996333" w14:textId="77777777" w:rsidR="00905DDC" w:rsidRPr="00905DDC" w:rsidRDefault="00905DDC" w:rsidP="00905DDC">
      <w:pPr>
        <w:spacing w:after="0" w:line="360" w:lineRule="auto"/>
        <w:jc w:val="center"/>
        <w:rPr>
          <w:rFonts w:ascii="Times New Roman" w:eastAsia="MS Mincho" w:hAnsi="Times New Roman" w:cs="Times New Roman"/>
          <w:bCs/>
          <w:sz w:val="28"/>
          <w:szCs w:val="28"/>
        </w:rPr>
      </w:pPr>
      <w:r w:rsidRPr="00905DDC">
        <w:rPr>
          <w:rFonts w:ascii="Times New Roman" w:eastAsia="MS Mincho" w:hAnsi="Times New Roman" w:cs="Times New Roman"/>
          <w:sz w:val="28"/>
          <w:szCs w:val="28"/>
        </w:rPr>
        <w:t>Рабочая программа учебной дисциплины</w:t>
      </w:r>
    </w:p>
    <w:p w14:paraId="157F6ACE" w14:textId="77777777" w:rsidR="00905DDC" w:rsidRPr="00905DDC" w:rsidRDefault="00905DDC" w:rsidP="00905DDC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5DDC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Основы государственной культурной политики РФ</w:t>
      </w:r>
      <w:r w:rsidRPr="00905DDC">
        <w:rPr>
          <w:rFonts w:ascii="Times New Roman" w:hAnsi="Times New Roman" w:cs="Times New Roman"/>
          <w:b/>
          <w:sz w:val="28"/>
          <w:szCs w:val="28"/>
        </w:rPr>
        <w:t>»</w:t>
      </w:r>
    </w:p>
    <w:p w14:paraId="54311B0E" w14:textId="77777777" w:rsidR="00905DDC" w:rsidRPr="00905DDC" w:rsidRDefault="00905DDC" w:rsidP="00905DDC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5DDC">
        <w:rPr>
          <w:rFonts w:ascii="Times New Roman" w:hAnsi="Times New Roman" w:cs="Times New Roman"/>
          <w:sz w:val="28"/>
          <w:szCs w:val="28"/>
        </w:rPr>
        <w:t>По специальности</w:t>
      </w:r>
    </w:p>
    <w:p w14:paraId="7AE7C717" w14:textId="77777777" w:rsidR="00905DDC" w:rsidRPr="00905DDC" w:rsidRDefault="00905DDC" w:rsidP="00905DDC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5DDC">
        <w:rPr>
          <w:rFonts w:ascii="Times New Roman" w:hAnsi="Times New Roman" w:cs="Times New Roman"/>
          <w:sz w:val="28"/>
          <w:szCs w:val="28"/>
        </w:rPr>
        <w:t>52.05.01 Актерское искусство</w:t>
      </w:r>
    </w:p>
    <w:p w14:paraId="28CDC9D9" w14:textId="77777777" w:rsidR="00905DDC" w:rsidRPr="00905DDC" w:rsidRDefault="00905DDC" w:rsidP="00905DDC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5DDC">
        <w:rPr>
          <w:rFonts w:ascii="Times New Roman" w:hAnsi="Times New Roman" w:cs="Times New Roman"/>
          <w:sz w:val="28"/>
          <w:szCs w:val="28"/>
        </w:rPr>
        <w:t>(уровень специалитета)</w:t>
      </w:r>
    </w:p>
    <w:p w14:paraId="79C5537C" w14:textId="77777777" w:rsidR="00905DDC" w:rsidRPr="00905DDC" w:rsidRDefault="00905DDC" w:rsidP="00905DDC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5DDC">
        <w:rPr>
          <w:rFonts w:ascii="Times New Roman" w:hAnsi="Times New Roman" w:cs="Times New Roman"/>
          <w:sz w:val="28"/>
          <w:szCs w:val="28"/>
        </w:rPr>
        <w:t>Специализация №1: «Артист драматического театра и кино»</w:t>
      </w:r>
    </w:p>
    <w:p w14:paraId="2220AB18" w14:textId="77777777" w:rsidR="00905DDC" w:rsidRPr="00905DDC" w:rsidRDefault="00905DDC" w:rsidP="00905DD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A5072B0" w14:textId="77777777" w:rsidR="00905DDC" w:rsidRPr="00905DDC" w:rsidRDefault="00905DDC" w:rsidP="00905DDC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B4CA1E7" w14:textId="77777777" w:rsidR="00905DDC" w:rsidRPr="00905DDC" w:rsidRDefault="00905DDC" w:rsidP="00905DDC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5EBFE33" w14:textId="77777777" w:rsidR="00905DDC" w:rsidRPr="00905DDC" w:rsidRDefault="00905DDC" w:rsidP="00905DDC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983B7DA" w14:textId="77777777" w:rsidR="00905DDC" w:rsidRPr="00905DDC" w:rsidRDefault="00905DDC" w:rsidP="00905DDC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D31116A" w14:textId="77777777" w:rsidR="00905DDC" w:rsidRPr="00905DDC" w:rsidRDefault="00905DDC" w:rsidP="00905DDC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E760CF0" w14:textId="77777777" w:rsidR="00905DDC" w:rsidRDefault="00905DDC" w:rsidP="00905DD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71DB2FB9" w14:textId="77777777" w:rsidR="00AF2589" w:rsidRPr="00905DDC" w:rsidRDefault="00AF2589" w:rsidP="00905DD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00C2B290" w14:textId="77777777" w:rsidR="00905DDC" w:rsidRPr="00905DDC" w:rsidRDefault="00905DDC" w:rsidP="00905DD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5DDC">
        <w:rPr>
          <w:rFonts w:ascii="Times New Roman" w:hAnsi="Times New Roman" w:cs="Times New Roman"/>
          <w:sz w:val="28"/>
          <w:szCs w:val="28"/>
        </w:rPr>
        <w:t>Астрахань</w:t>
      </w:r>
    </w:p>
    <w:p w14:paraId="2B2E90CF" w14:textId="77777777" w:rsidR="00AE5E75" w:rsidRDefault="00AE5E75">
      <w:pPr>
        <w:rPr>
          <w:rFonts w:ascii="Times New Roman" w:hAnsi="Times New Roman" w:cs="Times New Roman"/>
          <w:sz w:val="28"/>
          <w:szCs w:val="28"/>
        </w:rPr>
      </w:pPr>
      <w:r>
        <w:rPr>
          <w:b/>
          <w:bCs/>
          <w:szCs w:val="28"/>
        </w:rPr>
        <w:br w:type="page"/>
      </w:r>
    </w:p>
    <w:p w14:paraId="32289BC8" w14:textId="589D7216" w:rsidR="00905DDC" w:rsidRPr="00905DDC" w:rsidRDefault="00905DDC" w:rsidP="00905DDC">
      <w:pPr>
        <w:pStyle w:val="ae"/>
        <w:spacing w:line="360" w:lineRule="auto"/>
        <w:jc w:val="center"/>
        <w:rPr>
          <w:b w:val="0"/>
          <w:caps/>
          <w:szCs w:val="28"/>
        </w:rPr>
      </w:pPr>
      <w:r w:rsidRPr="00905DDC">
        <w:rPr>
          <w:b w:val="0"/>
          <w:caps/>
          <w:szCs w:val="28"/>
        </w:rPr>
        <w:lastRenderedPageBreak/>
        <w:t>С</w:t>
      </w:r>
      <w:r w:rsidRPr="00905DDC">
        <w:rPr>
          <w:b w:val="0"/>
          <w:szCs w:val="28"/>
        </w:rPr>
        <w:t>одержание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82"/>
        <w:gridCol w:w="8540"/>
      </w:tblGrid>
      <w:tr w:rsidR="00905DDC" w:rsidRPr="00905DDC" w14:paraId="52C99DBC" w14:textId="77777777" w:rsidTr="0014412D">
        <w:trPr>
          <w:cantSplit/>
        </w:trPr>
        <w:tc>
          <w:tcPr>
            <w:tcW w:w="9322" w:type="dxa"/>
            <w:gridSpan w:val="2"/>
            <w:hideMark/>
          </w:tcPr>
          <w:p w14:paraId="5AED0AF1" w14:textId="77777777" w:rsidR="00905DDC" w:rsidRPr="00905DDC" w:rsidRDefault="00905DDC" w:rsidP="00905DDC">
            <w:pPr>
              <w:pStyle w:val="ae"/>
              <w:spacing w:line="360" w:lineRule="auto"/>
              <w:jc w:val="center"/>
              <w:rPr>
                <w:b w:val="0"/>
                <w:szCs w:val="28"/>
              </w:rPr>
            </w:pPr>
            <w:r w:rsidRPr="00905DDC">
              <w:rPr>
                <w:b w:val="0"/>
                <w:szCs w:val="28"/>
              </w:rPr>
              <w:t>Наименование раздела</w:t>
            </w:r>
          </w:p>
        </w:tc>
      </w:tr>
      <w:tr w:rsidR="00905DDC" w:rsidRPr="00905DDC" w14:paraId="50A98650" w14:textId="77777777" w:rsidTr="0014412D">
        <w:tc>
          <w:tcPr>
            <w:tcW w:w="782" w:type="dxa"/>
            <w:hideMark/>
          </w:tcPr>
          <w:p w14:paraId="1BB51B80" w14:textId="77777777" w:rsidR="00905DDC" w:rsidRPr="00905DDC" w:rsidRDefault="00905DDC" w:rsidP="00905DDC">
            <w:pPr>
              <w:pStyle w:val="ae"/>
              <w:spacing w:line="360" w:lineRule="auto"/>
              <w:jc w:val="center"/>
              <w:rPr>
                <w:b w:val="0"/>
                <w:bCs w:val="0"/>
                <w:szCs w:val="28"/>
              </w:rPr>
            </w:pPr>
            <w:r w:rsidRPr="00905DDC">
              <w:rPr>
                <w:b w:val="0"/>
                <w:szCs w:val="28"/>
              </w:rPr>
              <w:t>1.</w:t>
            </w:r>
          </w:p>
        </w:tc>
        <w:tc>
          <w:tcPr>
            <w:tcW w:w="8540" w:type="dxa"/>
            <w:hideMark/>
          </w:tcPr>
          <w:p w14:paraId="0DECCE0D" w14:textId="77777777" w:rsidR="00905DDC" w:rsidRPr="00905DDC" w:rsidRDefault="00905DDC" w:rsidP="00905DDC">
            <w:pPr>
              <w:pStyle w:val="ae"/>
              <w:spacing w:line="360" w:lineRule="auto"/>
              <w:rPr>
                <w:b w:val="0"/>
                <w:bCs w:val="0"/>
                <w:szCs w:val="28"/>
              </w:rPr>
            </w:pPr>
            <w:r w:rsidRPr="00905DDC">
              <w:rPr>
                <w:b w:val="0"/>
                <w:szCs w:val="28"/>
              </w:rPr>
              <w:t>Цель и задачи курса</w:t>
            </w:r>
          </w:p>
        </w:tc>
      </w:tr>
      <w:tr w:rsidR="00905DDC" w:rsidRPr="00905DDC" w14:paraId="51CBCBF8" w14:textId="77777777" w:rsidTr="0014412D">
        <w:tc>
          <w:tcPr>
            <w:tcW w:w="782" w:type="dxa"/>
            <w:hideMark/>
          </w:tcPr>
          <w:p w14:paraId="129290BE" w14:textId="77777777" w:rsidR="00905DDC" w:rsidRPr="00905DDC" w:rsidRDefault="00905DDC" w:rsidP="00905DDC">
            <w:pPr>
              <w:pStyle w:val="ae"/>
              <w:spacing w:line="360" w:lineRule="auto"/>
              <w:jc w:val="center"/>
              <w:rPr>
                <w:b w:val="0"/>
                <w:bCs w:val="0"/>
                <w:szCs w:val="28"/>
              </w:rPr>
            </w:pPr>
            <w:r w:rsidRPr="00905DDC">
              <w:rPr>
                <w:b w:val="0"/>
                <w:szCs w:val="28"/>
              </w:rPr>
              <w:t>2.</w:t>
            </w:r>
          </w:p>
        </w:tc>
        <w:tc>
          <w:tcPr>
            <w:tcW w:w="8540" w:type="dxa"/>
            <w:hideMark/>
          </w:tcPr>
          <w:p w14:paraId="1BC78F29" w14:textId="77777777" w:rsidR="00905DDC" w:rsidRPr="00905DDC" w:rsidRDefault="00905DDC" w:rsidP="00905DDC">
            <w:pPr>
              <w:pStyle w:val="ae"/>
              <w:spacing w:line="360" w:lineRule="auto"/>
              <w:rPr>
                <w:b w:val="0"/>
                <w:bCs w:val="0"/>
                <w:szCs w:val="28"/>
              </w:rPr>
            </w:pPr>
            <w:r w:rsidRPr="00905DDC">
              <w:rPr>
                <w:b w:val="0"/>
                <w:szCs w:val="28"/>
              </w:rPr>
              <w:t>Требования к уровню освоения содержания курса</w:t>
            </w:r>
          </w:p>
        </w:tc>
      </w:tr>
      <w:tr w:rsidR="00905DDC" w:rsidRPr="00905DDC" w14:paraId="53B9EE14" w14:textId="77777777" w:rsidTr="0014412D">
        <w:tc>
          <w:tcPr>
            <w:tcW w:w="782" w:type="dxa"/>
            <w:hideMark/>
          </w:tcPr>
          <w:p w14:paraId="125CCC27" w14:textId="77777777" w:rsidR="00905DDC" w:rsidRPr="00905DDC" w:rsidRDefault="00905DDC" w:rsidP="00905DDC">
            <w:pPr>
              <w:pStyle w:val="ae"/>
              <w:spacing w:line="360" w:lineRule="auto"/>
              <w:jc w:val="center"/>
              <w:rPr>
                <w:b w:val="0"/>
                <w:szCs w:val="28"/>
              </w:rPr>
            </w:pPr>
            <w:r w:rsidRPr="00905DDC">
              <w:rPr>
                <w:b w:val="0"/>
                <w:szCs w:val="28"/>
              </w:rPr>
              <w:t>3</w:t>
            </w:r>
          </w:p>
        </w:tc>
        <w:tc>
          <w:tcPr>
            <w:tcW w:w="8540" w:type="dxa"/>
            <w:hideMark/>
          </w:tcPr>
          <w:p w14:paraId="0D10AC98" w14:textId="77777777" w:rsidR="00905DDC" w:rsidRPr="00905DDC" w:rsidRDefault="00905DDC" w:rsidP="00905DDC">
            <w:pPr>
              <w:pStyle w:val="ae"/>
              <w:spacing w:line="360" w:lineRule="auto"/>
              <w:rPr>
                <w:b w:val="0"/>
                <w:szCs w:val="28"/>
              </w:rPr>
            </w:pPr>
            <w:r w:rsidRPr="00905DDC">
              <w:rPr>
                <w:rStyle w:val="311"/>
                <w:b w:val="0"/>
                <w:sz w:val="28"/>
                <w:szCs w:val="28"/>
              </w:rPr>
              <w:t>Объем дисциплины, виды учебной работы и отчетности</w:t>
            </w:r>
          </w:p>
        </w:tc>
      </w:tr>
      <w:tr w:rsidR="00905DDC" w:rsidRPr="00905DDC" w14:paraId="72F815C1" w14:textId="77777777" w:rsidTr="0014412D">
        <w:tc>
          <w:tcPr>
            <w:tcW w:w="782" w:type="dxa"/>
            <w:hideMark/>
          </w:tcPr>
          <w:p w14:paraId="1EEF4B36" w14:textId="77777777" w:rsidR="00905DDC" w:rsidRPr="00905DDC" w:rsidRDefault="00905DDC" w:rsidP="00905DDC">
            <w:pPr>
              <w:pStyle w:val="ae"/>
              <w:spacing w:line="360" w:lineRule="auto"/>
              <w:jc w:val="center"/>
              <w:rPr>
                <w:b w:val="0"/>
                <w:bCs w:val="0"/>
                <w:szCs w:val="28"/>
              </w:rPr>
            </w:pPr>
            <w:r w:rsidRPr="00905DDC">
              <w:rPr>
                <w:b w:val="0"/>
                <w:szCs w:val="28"/>
              </w:rPr>
              <w:t>4.</w:t>
            </w:r>
          </w:p>
        </w:tc>
        <w:tc>
          <w:tcPr>
            <w:tcW w:w="8540" w:type="dxa"/>
          </w:tcPr>
          <w:p w14:paraId="5D251734" w14:textId="77777777" w:rsidR="00905DDC" w:rsidRPr="00905DDC" w:rsidRDefault="00905DDC" w:rsidP="00905DDC">
            <w:pPr>
              <w:pStyle w:val="af9"/>
              <w:spacing w:line="360" w:lineRule="auto"/>
              <w:jc w:val="both"/>
              <w:rPr>
                <w:sz w:val="28"/>
                <w:szCs w:val="28"/>
              </w:rPr>
            </w:pPr>
            <w:r w:rsidRPr="00905DDC">
              <w:rPr>
                <w:sz w:val="28"/>
                <w:szCs w:val="28"/>
              </w:rPr>
              <w:t xml:space="preserve">Структура и содержание дисциплины </w:t>
            </w:r>
          </w:p>
        </w:tc>
      </w:tr>
      <w:tr w:rsidR="00905DDC" w:rsidRPr="00905DDC" w14:paraId="29946DDE" w14:textId="77777777" w:rsidTr="0014412D">
        <w:tc>
          <w:tcPr>
            <w:tcW w:w="782" w:type="dxa"/>
          </w:tcPr>
          <w:p w14:paraId="32679496" w14:textId="77777777" w:rsidR="00905DDC" w:rsidRPr="00905DDC" w:rsidRDefault="00905DDC" w:rsidP="00905DDC">
            <w:pPr>
              <w:pStyle w:val="ae"/>
              <w:spacing w:line="360" w:lineRule="auto"/>
              <w:jc w:val="center"/>
              <w:rPr>
                <w:b w:val="0"/>
                <w:szCs w:val="28"/>
              </w:rPr>
            </w:pPr>
            <w:r w:rsidRPr="00905DDC">
              <w:rPr>
                <w:b w:val="0"/>
                <w:szCs w:val="28"/>
              </w:rPr>
              <w:t>5.</w:t>
            </w:r>
          </w:p>
        </w:tc>
        <w:tc>
          <w:tcPr>
            <w:tcW w:w="8540" w:type="dxa"/>
          </w:tcPr>
          <w:p w14:paraId="4ABC018D" w14:textId="77777777" w:rsidR="00905DDC" w:rsidRPr="00905DDC" w:rsidRDefault="00905DDC" w:rsidP="00905DDC">
            <w:pPr>
              <w:pStyle w:val="af9"/>
              <w:spacing w:line="360" w:lineRule="auto"/>
              <w:jc w:val="both"/>
              <w:rPr>
                <w:sz w:val="28"/>
                <w:szCs w:val="28"/>
              </w:rPr>
            </w:pPr>
            <w:r w:rsidRPr="00905DDC">
              <w:rPr>
                <w:sz w:val="28"/>
                <w:szCs w:val="28"/>
              </w:rPr>
              <w:t>Организация контроля знаний</w:t>
            </w:r>
          </w:p>
        </w:tc>
      </w:tr>
      <w:tr w:rsidR="00905DDC" w:rsidRPr="00905DDC" w14:paraId="1FCE9EEC" w14:textId="77777777" w:rsidTr="0014412D">
        <w:tc>
          <w:tcPr>
            <w:tcW w:w="782" w:type="dxa"/>
            <w:hideMark/>
          </w:tcPr>
          <w:p w14:paraId="3E47A9DA" w14:textId="77777777" w:rsidR="00905DDC" w:rsidRPr="00905DDC" w:rsidRDefault="00905DDC" w:rsidP="00905DDC">
            <w:pPr>
              <w:pStyle w:val="ae"/>
              <w:spacing w:line="360" w:lineRule="auto"/>
              <w:jc w:val="center"/>
              <w:rPr>
                <w:b w:val="0"/>
                <w:bCs w:val="0"/>
                <w:szCs w:val="28"/>
              </w:rPr>
            </w:pPr>
            <w:r w:rsidRPr="00905DDC">
              <w:rPr>
                <w:b w:val="0"/>
                <w:szCs w:val="28"/>
              </w:rPr>
              <w:t>6.</w:t>
            </w:r>
          </w:p>
        </w:tc>
        <w:tc>
          <w:tcPr>
            <w:tcW w:w="8540" w:type="dxa"/>
            <w:hideMark/>
          </w:tcPr>
          <w:p w14:paraId="5E4BDF9E" w14:textId="77777777" w:rsidR="00905DDC" w:rsidRPr="00905DDC" w:rsidRDefault="00905DDC" w:rsidP="00905DDC">
            <w:pPr>
              <w:pStyle w:val="ae"/>
              <w:spacing w:line="360" w:lineRule="auto"/>
              <w:rPr>
                <w:b w:val="0"/>
                <w:szCs w:val="28"/>
              </w:rPr>
            </w:pPr>
            <w:r w:rsidRPr="00905DDC">
              <w:rPr>
                <w:b w:val="0"/>
                <w:szCs w:val="28"/>
              </w:rPr>
              <w:t>Материально-техническое обеспечение дисциплины</w:t>
            </w:r>
          </w:p>
        </w:tc>
      </w:tr>
      <w:tr w:rsidR="00905DDC" w:rsidRPr="00905DDC" w14:paraId="2BC30EC2" w14:textId="77777777" w:rsidTr="0014412D">
        <w:trPr>
          <w:cantSplit/>
        </w:trPr>
        <w:tc>
          <w:tcPr>
            <w:tcW w:w="782" w:type="dxa"/>
            <w:hideMark/>
          </w:tcPr>
          <w:p w14:paraId="54B37423" w14:textId="77777777" w:rsidR="00905DDC" w:rsidRPr="00905DDC" w:rsidRDefault="00905DDC" w:rsidP="00905DDC">
            <w:pPr>
              <w:pStyle w:val="ae"/>
              <w:spacing w:line="360" w:lineRule="auto"/>
              <w:jc w:val="center"/>
              <w:rPr>
                <w:b w:val="0"/>
                <w:szCs w:val="28"/>
              </w:rPr>
            </w:pPr>
            <w:r w:rsidRPr="00905DDC">
              <w:rPr>
                <w:b w:val="0"/>
                <w:szCs w:val="28"/>
              </w:rPr>
              <w:t>7.</w:t>
            </w:r>
          </w:p>
        </w:tc>
        <w:tc>
          <w:tcPr>
            <w:tcW w:w="8540" w:type="dxa"/>
            <w:hideMark/>
          </w:tcPr>
          <w:p w14:paraId="037B4998" w14:textId="77777777" w:rsidR="00905DDC" w:rsidRPr="00905DDC" w:rsidRDefault="00905DDC" w:rsidP="00905DDC">
            <w:pPr>
              <w:pStyle w:val="ae"/>
              <w:spacing w:line="360" w:lineRule="auto"/>
              <w:rPr>
                <w:b w:val="0"/>
                <w:szCs w:val="28"/>
              </w:rPr>
            </w:pPr>
            <w:r w:rsidRPr="00905DDC">
              <w:rPr>
                <w:b w:val="0"/>
                <w:szCs w:val="28"/>
              </w:rPr>
              <w:t>Учебно-методическое  и информационное обеспечение дисциплины</w:t>
            </w:r>
          </w:p>
        </w:tc>
      </w:tr>
    </w:tbl>
    <w:p w14:paraId="7519E757" w14:textId="77777777" w:rsidR="00905DDC" w:rsidRPr="00905DDC" w:rsidRDefault="00905DDC" w:rsidP="00905DDC">
      <w:pPr>
        <w:pStyle w:val="ae"/>
        <w:spacing w:line="360" w:lineRule="auto"/>
        <w:rPr>
          <w:b w:val="0"/>
          <w:szCs w:val="28"/>
        </w:rPr>
      </w:pPr>
    </w:p>
    <w:p w14:paraId="7DCCDDA7" w14:textId="77777777" w:rsidR="00905DDC" w:rsidRPr="00905DDC" w:rsidRDefault="00905DDC" w:rsidP="00905DDC">
      <w:pPr>
        <w:pStyle w:val="ae"/>
        <w:spacing w:line="360" w:lineRule="auto"/>
        <w:rPr>
          <w:b w:val="0"/>
          <w:szCs w:val="28"/>
        </w:rPr>
      </w:pPr>
      <w:r w:rsidRPr="00905DDC">
        <w:rPr>
          <w:b w:val="0"/>
          <w:szCs w:val="28"/>
        </w:rPr>
        <w:t>ПРИЛОЖЕНИЕ:</w:t>
      </w:r>
    </w:p>
    <w:p w14:paraId="376042FC" w14:textId="77777777" w:rsidR="00905DDC" w:rsidRPr="00905DDC" w:rsidRDefault="00905DDC" w:rsidP="00905DDC">
      <w:pPr>
        <w:pStyle w:val="ae"/>
        <w:spacing w:line="360" w:lineRule="auto"/>
        <w:rPr>
          <w:b w:val="0"/>
          <w:szCs w:val="28"/>
        </w:rPr>
      </w:pPr>
      <w:r w:rsidRPr="00905DDC">
        <w:rPr>
          <w:b w:val="0"/>
          <w:szCs w:val="28"/>
        </w:rPr>
        <w:t>1. Методические рекомендации для преподавателя</w:t>
      </w:r>
    </w:p>
    <w:p w14:paraId="02F68602" w14:textId="77777777" w:rsidR="00905DDC" w:rsidRPr="00905DDC" w:rsidRDefault="00905DDC" w:rsidP="00905DDC">
      <w:pPr>
        <w:pStyle w:val="ae"/>
        <w:spacing w:line="360" w:lineRule="auto"/>
        <w:rPr>
          <w:b w:val="0"/>
          <w:szCs w:val="28"/>
        </w:rPr>
      </w:pPr>
      <w:r w:rsidRPr="00905DDC">
        <w:rPr>
          <w:b w:val="0"/>
          <w:szCs w:val="28"/>
        </w:rPr>
        <w:t>2. Методические рекомендации для студента</w:t>
      </w:r>
    </w:p>
    <w:p w14:paraId="467FA0A4" w14:textId="77777777" w:rsidR="007C5FF2" w:rsidRPr="000F36A6" w:rsidRDefault="007C5FF2" w:rsidP="007C5FF2">
      <w:pPr>
        <w:pStyle w:val="ae"/>
        <w:jc w:val="center"/>
        <w:rPr>
          <w:b w:val="0"/>
          <w:caps/>
          <w:szCs w:val="28"/>
        </w:rPr>
      </w:pPr>
    </w:p>
    <w:p w14:paraId="294289F9" w14:textId="77777777" w:rsidR="007C5FF2" w:rsidRDefault="007C5FF2" w:rsidP="007C5FF2">
      <w:pPr>
        <w:pStyle w:val="ae"/>
        <w:jc w:val="center"/>
        <w:rPr>
          <w:b w:val="0"/>
          <w:caps/>
          <w:szCs w:val="28"/>
        </w:rPr>
      </w:pPr>
    </w:p>
    <w:p w14:paraId="78B3F07E" w14:textId="77777777" w:rsidR="007C5FF2" w:rsidRDefault="007C5FF2" w:rsidP="007C5FF2">
      <w:pPr>
        <w:pStyle w:val="ae"/>
        <w:jc w:val="center"/>
        <w:rPr>
          <w:b w:val="0"/>
          <w:caps/>
          <w:szCs w:val="28"/>
        </w:rPr>
      </w:pPr>
    </w:p>
    <w:p w14:paraId="2A1E0637" w14:textId="77777777" w:rsidR="007C5FF2" w:rsidRDefault="007C5FF2" w:rsidP="007C5FF2">
      <w:pPr>
        <w:pStyle w:val="ae"/>
        <w:jc w:val="center"/>
        <w:rPr>
          <w:b w:val="0"/>
          <w:caps/>
          <w:szCs w:val="28"/>
        </w:rPr>
      </w:pPr>
      <w:r>
        <w:rPr>
          <w:caps/>
          <w:szCs w:val="28"/>
        </w:rPr>
        <w:br w:type="page"/>
      </w:r>
    </w:p>
    <w:p w14:paraId="5CE129F2" w14:textId="77777777" w:rsidR="00345D65" w:rsidRPr="005F33E0" w:rsidRDefault="00345D65" w:rsidP="00905DDC">
      <w:pPr>
        <w:pStyle w:val="af8"/>
        <w:numPr>
          <w:ilvl w:val="0"/>
          <w:numId w:val="6"/>
        </w:numPr>
        <w:spacing w:after="0" w:line="360" w:lineRule="auto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F33E0">
        <w:rPr>
          <w:rFonts w:ascii="Times New Roman" w:hAnsi="Times New Roman"/>
          <w:b/>
          <w:color w:val="000000"/>
          <w:sz w:val="28"/>
          <w:szCs w:val="28"/>
        </w:rPr>
        <w:lastRenderedPageBreak/>
        <w:t>Цель и задачи курса</w:t>
      </w:r>
    </w:p>
    <w:p w14:paraId="45130B12" w14:textId="77777777" w:rsidR="007C6716" w:rsidRDefault="00345D65" w:rsidP="00905DD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17AE5">
        <w:rPr>
          <w:rFonts w:ascii="Times New Roman" w:hAnsi="Times New Roman"/>
          <w:b/>
          <w:bCs/>
          <w:sz w:val="28"/>
          <w:szCs w:val="28"/>
        </w:rPr>
        <w:t xml:space="preserve">Целью </w:t>
      </w:r>
      <w:r w:rsidRPr="00D17AE5">
        <w:rPr>
          <w:rFonts w:ascii="Times New Roman" w:hAnsi="Times New Roman"/>
          <w:sz w:val="28"/>
          <w:szCs w:val="28"/>
        </w:rPr>
        <w:t>дисциплины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Основы государственной культурной политики РФ</w:t>
      </w:r>
      <w:r w:rsidRPr="00740314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17AE5">
        <w:rPr>
          <w:rFonts w:ascii="Times New Roman" w:hAnsi="Times New Roman"/>
          <w:sz w:val="28"/>
          <w:szCs w:val="28"/>
        </w:rPr>
        <w:t xml:space="preserve">является </w:t>
      </w:r>
      <w:r w:rsidRPr="00993F9E">
        <w:rPr>
          <w:rFonts w:ascii="Times New Roman" w:hAnsi="Times New Roman"/>
          <w:color w:val="000000"/>
          <w:sz w:val="28"/>
          <w:szCs w:val="28"/>
        </w:rPr>
        <w:t>формирова</w:t>
      </w:r>
      <w:r>
        <w:rPr>
          <w:rFonts w:ascii="Times New Roman" w:hAnsi="Times New Roman"/>
          <w:color w:val="000000"/>
          <w:sz w:val="28"/>
          <w:szCs w:val="28"/>
        </w:rPr>
        <w:t>ние у обучающихся комплексного представления об основных направлениях государственной политики и государственного регулирования сферы культуры в Российской Федерации.</w:t>
      </w:r>
      <w:r w:rsidR="000F36A6" w:rsidRPr="000F36A6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069C896F" w14:textId="77777777" w:rsidR="000F36A6" w:rsidRDefault="000F36A6" w:rsidP="00905DD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процессе изучения</w:t>
      </w:r>
      <w:r w:rsidRPr="005102D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дисциплины у студентов должно сложиться научное понимание принципов функционирования социокультурных институтов, приобре</w:t>
      </w:r>
      <w:r w:rsidR="007C6716">
        <w:rPr>
          <w:rFonts w:ascii="Times New Roman" w:hAnsi="Times New Roman"/>
          <w:color w:val="000000"/>
          <w:sz w:val="28"/>
          <w:szCs w:val="28"/>
        </w:rPr>
        <w:t>тены знания</w:t>
      </w:r>
      <w:r>
        <w:rPr>
          <w:rFonts w:ascii="Times New Roman" w:hAnsi="Times New Roman"/>
          <w:color w:val="000000"/>
          <w:sz w:val="28"/>
          <w:szCs w:val="28"/>
        </w:rPr>
        <w:t xml:space="preserve"> законодательных актов, регулирующих сферу культурной жизни, </w:t>
      </w:r>
      <w:r w:rsidR="007C6716">
        <w:rPr>
          <w:rFonts w:ascii="Times New Roman" w:hAnsi="Times New Roman"/>
          <w:color w:val="000000"/>
          <w:sz w:val="28"/>
          <w:szCs w:val="28"/>
        </w:rPr>
        <w:t>и навыки критического анализа современных культурных явлений.</w:t>
      </w:r>
    </w:p>
    <w:p w14:paraId="3E511D46" w14:textId="77777777" w:rsidR="00345D65" w:rsidRPr="00D17AE5" w:rsidRDefault="00345D65" w:rsidP="00905DDC">
      <w:pPr>
        <w:pStyle w:val="14"/>
        <w:shd w:val="clear" w:color="auto" w:fill="auto"/>
        <w:spacing w:before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</w:t>
      </w:r>
      <w:r w:rsidRPr="00D17AE5">
        <w:rPr>
          <w:rFonts w:ascii="Times New Roman" w:hAnsi="Times New Roman" w:cs="Times New Roman"/>
          <w:b/>
          <w:bCs/>
          <w:sz w:val="28"/>
          <w:szCs w:val="28"/>
        </w:rPr>
        <w:t xml:space="preserve">адачами </w:t>
      </w:r>
      <w:r w:rsidRPr="00D17AE5">
        <w:rPr>
          <w:rFonts w:ascii="Times New Roman" w:hAnsi="Times New Roman" w:cs="Times New Roman"/>
          <w:sz w:val="28"/>
          <w:szCs w:val="28"/>
        </w:rPr>
        <w:t xml:space="preserve">дисциплины являются: </w:t>
      </w:r>
    </w:p>
    <w:p w14:paraId="48DCD7E0" w14:textId="77777777" w:rsidR="00345D65" w:rsidRDefault="00345D65" w:rsidP="00905DDC">
      <w:pPr>
        <w:pStyle w:val="Default"/>
        <w:spacing w:line="360" w:lineRule="auto"/>
        <w:jc w:val="both"/>
        <w:rPr>
          <w:sz w:val="28"/>
          <w:szCs w:val="28"/>
        </w:rPr>
      </w:pPr>
      <w:r w:rsidRPr="00D17AE5">
        <w:rPr>
          <w:sz w:val="28"/>
          <w:szCs w:val="28"/>
        </w:rPr>
        <w:t>-</w:t>
      </w:r>
      <w:r>
        <w:rPr>
          <w:sz w:val="28"/>
          <w:szCs w:val="28"/>
        </w:rPr>
        <w:t xml:space="preserve"> выработка понимания сущности современной культурной политики;</w:t>
      </w:r>
    </w:p>
    <w:p w14:paraId="5B529739" w14:textId="77777777" w:rsidR="00345D65" w:rsidRDefault="00345D65" w:rsidP="00905DDC">
      <w:pPr>
        <w:pStyle w:val="Default"/>
        <w:spacing w:line="360" w:lineRule="auto"/>
        <w:jc w:val="both"/>
        <w:rPr>
          <w:sz w:val="28"/>
          <w:szCs w:val="28"/>
        </w:rPr>
      </w:pPr>
      <w:r w:rsidRPr="00D17AE5">
        <w:rPr>
          <w:sz w:val="28"/>
          <w:szCs w:val="28"/>
        </w:rPr>
        <w:t xml:space="preserve">- </w:t>
      </w:r>
      <w:r>
        <w:rPr>
          <w:sz w:val="28"/>
          <w:szCs w:val="28"/>
        </w:rPr>
        <w:t>представления о важнейших этапах развития культурной политики в России;</w:t>
      </w:r>
    </w:p>
    <w:p w14:paraId="0A80404D" w14:textId="77777777" w:rsidR="00345D65" w:rsidRDefault="00345D65" w:rsidP="00905DDC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изучение моделей культурной политики ведущих стран Запада, выявление основных противоречия в культурной политике этих государств;</w:t>
      </w:r>
    </w:p>
    <w:p w14:paraId="752F6E3C" w14:textId="77777777" w:rsidR="00345D65" w:rsidRDefault="00345D65" w:rsidP="00905DDC">
      <w:pPr>
        <w:pStyle w:val="af0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spacing w:val="-8"/>
          <w:sz w:val="28"/>
          <w:szCs w:val="28"/>
        </w:rPr>
        <w:t>изучение основных документов, законодательно регламентирующих культурную деятельность в Российской Федерации;</w:t>
      </w:r>
    </w:p>
    <w:p w14:paraId="37A4F0B4" w14:textId="77777777" w:rsidR="00345D65" w:rsidRPr="00113689" w:rsidRDefault="00345D65" w:rsidP="00905DDC">
      <w:pPr>
        <w:pStyle w:val="af0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 xml:space="preserve">- формирование представлений о </w:t>
      </w:r>
      <w:proofErr w:type="spellStart"/>
      <w:r>
        <w:rPr>
          <w:rFonts w:ascii="Times New Roman" w:hAnsi="Times New Roman" w:cs="Times New Roman"/>
          <w:spacing w:val="-8"/>
          <w:sz w:val="28"/>
          <w:szCs w:val="28"/>
        </w:rPr>
        <w:t>культуроохранной</w:t>
      </w:r>
      <w:proofErr w:type="spellEnd"/>
      <w:r>
        <w:rPr>
          <w:rFonts w:ascii="Times New Roman" w:hAnsi="Times New Roman" w:cs="Times New Roman"/>
          <w:spacing w:val="-8"/>
          <w:sz w:val="28"/>
          <w:szCs w:val="28"/>
        </w:rPr>
        <w:t xml:space="preserve"> деятельности государства и бережном отношении к культурным традициям;</w:t>
      </w:r>
    </w:p>
    <w:p w14:paraId="4DB2FB70" w14:textId="77777777" w:rsidR="00345D65" w:rsidRDefault="00345D65" w:rsidP="00905DDC">
      <w:pPr>
        <w:pStyle w:val="af0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0F9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осознание влияния на реализацию культурой политики государства экономических и технологических условий, различных организаций и социальных групп, деятелей культуры</w:t>
      </w:r>
      <w:r w:rsidRPr="00430F9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6664CD8E" w14:textId="77777777" w:rsidR="00345D65" w:rsidRDefault="00345D65" w:rsidP="00905DDC">
      <w:pPr>
        <w:pStyle w:val="af0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>- развитие навыков анализа региональных явлений в области культуры и искусства</w:t>
      </w:r>
      <w:r w:rsidRPr="00113689">
        <w:rPr>
          <w:rFonts w:ascii="Times New Roman" w:hAnsi="Times New Roman" w:cs="Times New Roman"/>
          <w:spacing w:val="-8"/>
          <w:sz w:val="28"/>
          <w:szCs w:val="28"/>
        </w:rPr>
        <w:t>.</w:t>
      </w:r>
    </w:p>
    <w:p w14:paraId="442EA092" w14:textId="77777777" w:rsidR="00345D65" w:rsidRDefault="00345D65" w:rsidP="00905DDC">
      <w:pPr>
        <w:pStyle w:val="af0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14:paraId="4BD2CEAA" w14:textId="77777777" w:rsidR="00345D65" w:rsidRDefault="00345D65" w:rsidP="00905DDC">
      <w:pPr>
        <w:pStyle w:val="14"/>
        <w:numPr>
          <w:ilvl w:val="0"/>
          <w:numId w:val="6"/>
        </w:numPr>
        <w:shd w:val="clear" w:color="auto" w:fill="auto"/>
        <w:tabs>
          <w:tab w:val="left" w:pos="298"/>
        </w:tabs>
        <w:spacing w:before="0" w:line="360" w:lineRule="auto"/>
        <w:ind w:left="0" w:firstLine="0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17AE5">
        <w:rPr>
          <w:rFonts w:ascii="Times New Roman" w:hAnsi="Times New Roman" w:cs="Times New Roman"/>
          <w:b/>
          <w:bCs/>
          <w:sz w:val="28"/>
          <w:szCs w:val="28"/>
        </w:rPr>
        <w:t>Требования к уровню освоения содержания курса</w:t>
      </w:r>
    </w:p>
    <w:p w14:paraId="714F307D" w14:textId="77777777" w:rsidR="00345D65" w:rsidRPr="007C6716" w:rsidRDefault="007C6716" w:rsidP="00905DDC">
      <w:pPr>
        <w:pStyle w:val="32"/>
        <w:shd w:val="clear" w:color="auto" w:fill="auto"/>
        <w:spacing w:before="0" w:after="0" w:line="360" w:lineRule="auto"/>
        <w:ind w:firstLine="708"/>
        <w:jc w:val="both"/>
        <w:rPr>
          <w:rFonts w:ascii="Times New Roman" w:hAnsi="Times New Roman"/>
          <w:b/>
        </w:rPr>
      </w:pPr>
      <w:r w:rsidRPr="007C6716">
        <w:rPr>
          <w:rStyle w:val="33"/>
          <w:rFonts w:eastAsia="Calibri"/>
          <w:b w:val="0"/>
          <w:szCs w:val="28"/>
        </w:rPr>
        <w:t xml:space="preserve">В результате освоения дисциплины студент должен: </w:t>
      </w:r>
    </w:p>
    <w:p w14:paraId="0604185C" w14:textId="77777777" w:rsidR="00345D65" w:rsidRPr="007C6716" w:rsidRDefault="00153D81" w:rsidP="00905DDC">
      <w:pPr>
        <w:pStyle w:val="NoSpacing1"/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знать</w:t>
      </w:r>
      <w:r w:rsidR="00345D65" w:rsidRPr="007C6716">
        <w:rPr>
          <w:b/>
          <w:sz w:val="28"/>
          <w:szCs w:val="28"/>
        </w:rPr>
        <w:t>:</w:t>
      </w:r>
    </w:p>
    <w:p w14:paraId="66273917" w14:textId="77777777" w:rsidR="00345D65" w:rsidRDefault="00345D65" w:rsidP="00905DDC">
      <w:pPr>
        <w:pStyle w:val="NoSpacing1"/>
        <w:spacing w:line="360" w:lineRule="auto"/>
        <w:jc w:val="both"/>
        <w:rPr>
          <w:rFonts w:eastAsiaTheme="minorHAnsi"/>
          <w:sz w:val="28"/>
          <w:szCs w:val="28"/>
        </w:rPr>
      </w:pPr>
      <w:r w:rsidRPr="0007057C">
        <w:rPr>
          <w:rStyle w:val="2115pt"/>
          <w:rFonts w:eastAsia="MS Mincho"/>
          <w:sz w:val="28"/>
          <w:szCs w:val="28"/>
        </w:rPr>
        <w:lastRenderedPageBreak/>
        <w:t>- исторические этапы</w:t>
      </w:r>
      <w:r w:rsidRPr="0007057C">
        <w:rPr>
          <w:rFonts w:eastAsiaTheme="minorHAnsi"/>
          <w:sz w:val="28"/>
          <w:szCs w:val="28"/>
        </w:rPr>
        <w:t xml:space="preserve"> развития культурной политики в России и странах Запада; </w:t>
      </w:r>
    </w:p>
    <w:p w14:paraId="09C625FD" w14:textId="77777777" w:rsidR="00345D65" w:rsidRDefault="00345D65" w:rsidP="00905DDC">
      <w:pPr>
        <w:pStyle w:val="NoSpacing1"/>
        <w:spacing w:line="360" w:lineRule="auto"/>
        <w:jc w:val="both"/>
        <w:rPr>
          <w:rFonts w:eastAsiaTheme="minorHAnsi"/>
          <w:sz w:val="28"/>
          <w:szCs w:val="28"/>
        </w:rPr>
      </w:pPr>
      <w:r w:rsidRPr="0007057C">
        <w:rPr>
          <w:rFonts w:eastAsiaTheme="minorHAnsi"/>
          <w:sz w:val="28"/>
          <w:szCs w:val="28"/>
        </w:rPr>
        <w:t>-  основные виды социально-культурной деятельности в государстве;</w:t>
      </w:r>
    </w:p>
    <w:p w14:paraId="11AC0D57" w14:textId="77777777" w:rsidR="00345D65" w:rsidRDefault="00345D65" w:rsidP="00905DDC">
      <w:pPr>
        <w:pStyle w:val="NoSpacing1"/>
        <w:spacing w:line="360" w:lineRule="auto"/>
        <w:jc w:val="both"/>
        <w:rPr>
          <w:rFonts w:eastAsiaTheme="minorHAnsi"/>
          <w:sz w:val="28"/>
          <w:szCs w:val="28"/>
        </w:rPr>
      </w:pPr>
      <w:r w:rsidRPr="0007057C">
        <w:rPr>
          <w:rFonts w:eastAsiaTheme="minorHAnsi"/>
          <w:sz w:val="28"/>
          <w:szCs w:val="28"/>
        </w:rPr>
        <w:t xml:space="preserve">- структуру и функции государственных органов </w:t>
      </w:r>
      <w:r>
        <w:rPr>
          <w:rFonts w:eastAsiaTheme="minorHAnsi"/>
          <w:sz w:val="28"/>
          <w:szCs w:val="28"/>
        </w:rPr>
        <w:t>управления культурой;</w:t>
      </w:r>
    </w:p>
    <w:p w14:paraId="10887F73" w14:textId="77777777" w:rsidR="00345D65" w:rsidRPr="0007057C" w:rsidRDefault="00345D65" w:rsidP="00905DDC">
      <w:pPr>
        <w:pStyle w:val="NoSpacing1"/>
        <w:spacing w:line="360" w:lineRule="auto"/>
        <w:jc w:val="both"/>
        <w:rPr>
          <w:rFonts w:eastAsiaTheme="minorHAnsi"/>
          <w:sz w:val="28"/>
          <w:szCs w:val="28"/>
        </w:rPr>
      </w:pPr>
      <w:r w:rsidRPr="0007057C">
        <w:rPr>
          <w:rFonts w:eastAsiaTheme="minorHAnsi"/>
          <w:sz w:val="28"/>
          <w:szCs w:val="28"/>
        </w:rPr>
        <w:t>- цели деятельности культурных институтов в государстве.</w:t>
      </w:r>
    </w:p>
    <w:p w14:paraId="5F8E2522" w14:textId="77777777" w:rsidR="00345D65" w:rsidRPr="007C6716" w:rsidRDefault="00153D81" w:rsidP="00905DDC">
      <w:pPr>
        <w:pStyle w:val="ae"/>
        <w:spacing w:line="360" w:lineRule="auto"/>
        <w:ind w:firstLine="708"/>
        <w:rPr>
          <w:szCs w:val="28"/>
        </w:rPr>
      </w:pPr>
      <w:r>
        <w:rPr>
          <w:szCs w:val="28"/>
        </w:rPr>
        <w:t>уметь</w:t>
      </w:r>
      <w:r w:rsidR="00345D65" w:rsidRPr="007C6716">
        <w:rPr>
          <w:szCs w:val="28"/>
        </w:rPr>
        <w:t>:</w:t>
      </w:r>
    </w:p>
    <w:p w14:paraId="6B3378B1" w14:textId="77777777" w:rsidR="00345D65" w:rsidRDefault="00345D65" w:rsidP="00905DDC">
      <w:pPr>
        <w:pStyle w:val="ae"/>
        <w:spacing w:line="360" w:lineRule="auto"/>
        <w:rPr>
          <w:rFonts w:eastAsiaTheme="minorHAnsi"/>
          <w:b w:val="0"/>
          <w:szCs w:val="28"/>
        </w:rPr>
      </w:pPr>
      <w:r w:rsidRPr="00C73686">
        <w:rPr>
          <w:b w:val="0"/>
          <w:szCs w:val="28"/>
        </w:rPr>
        <w:t xml:space="preserve">- </w:t>
      </w:r>
      <w:r w:rsidRPr="00C73686">
        <w:rPr>
          <w:rFonts w:eastAsiaTheme="minorHAnsi"/>
          <w:b w:val="0"/>
          <w:szCs w:val="28"/>
        </w:rPr>
        <w:t>профессионально интерпретировать документы и события, отражающие</w:t>
      </w:r>
      <w:r>
        <w:rPr>
          <w:rFonts w:eastAsiaTheme="minorHAnsi"/>
          <w:b w:val="0"/>
          <w:szCs w:val="28"/>
        </w:rPr>
        <w:t xml:space="preserve"> современную культурную политику;</w:t>
      </w:r>
    </w:p>
    <w:p w14:paraId="30AA1B5B" w14:textId="77777777" w:rsidR="00345D65" w:rsidRDefault="00345D65" w:rsidP="00905DDC">
      <w:pPr>
        <w:pStyle w:val="ae"/>
        <w:spacing w:line="360" w:lineRule="auto"/>
        <w:rPr>
          <w:rFonts w:eastAsiaTheme="minorHAnsi"/>
          <w:b w:val="0"/>
          <w:szCs w:val="28"/>
        </w:rPr>
      </w:pPr>
      <w:r w:rsidRPr="00C73686">
        <w:rPr>
          <w:rStyle w:val="2115pt"/>
          <w:rFonts w:eastAsia="MS Mincho"/>
          <w:b w:val="0"/>
          <w:sz w:val="28"/>
          <w:szCs w:val="28"/>
        </w:rPr>
        <w:t>-</w:t>
      </w:r>
      <w:r w:rsidRPr="00C73686">
        <w:rPr>
          <w:rFonts w:eastAsiaTheme="minorHAnsi"/>
          <w:b w:val="0"/>
          <w:szCs w:val="28"/>
        </w:rPr>
        <w:t xml:space="preserve"> критически оценивать факторы, влияющие на культурную политику, видеть перспективы культурных изменений в обществе;</w:t>
      </w:r>
    </w:p>
    <w:p w14:paraId="08E8520C" w14:textId="77777777" w:rsidR="00153D81" w:rsidRPr="00153D81" w:rsidRDefault="00345D65" w:rsidP="00905DDC">
      <w:pPr>
        <w:pStyle w:val="ae"/>
        <w:spacing w:line="360" w:lineRule="auto"/>
        <w:rPr>
          <w:rFonts w:ascii="Times New Roman CYR" w:eastAsia="Times New Roman CYR" w:hAnsi="Times New Roman CYR" w:cs="Times New Roman CYR"/>
          <w:b w:val="0"/>
          <w:kern w:val="2"/>
          <w:szCs w:val="28"/>
        </w:rPr>
      </w:pPr>
      <w:r w:rsidRPr="00153D81">
        <w:rPr>
          <w:rFonts w:eastAsiaTheme="minorHAnsi"/>
          <w:b w:val="0"/>
          <w:szCs w:val="28"/>
        </w:rPr>
        <w:t xml:space="preserve">- </w:t>
      </w:r>
      <w:r w:rsidR="00153D81" w:rsidRPr="00153D81">
        <w:rPr>
          <w:rFonts w:ascii="Times New Roman CYR" w:eastAsia="Times New Roman CYR" w:hAnsi="Times New Roman CYR" w:cs="Times New Roman CYR"/>
          <w:b w:val="0"/>
          <w:kern w:val="2"/>
          <w:szCs w:val="28"/>
        </w:rPr>
        <w:t>анализировать социокультурную ситуацию в масштабах локальной культурной среды</w:t>
      </w:r>
      <w:r w:rsidR="00153D81">
        <w:rPr>
          <w:rFonts w:ascii="Times New Roman CYR" w:eastAsia="Times New Roman CYR" w:hAnsi="Times New Roman CYR" w:cs="Times New Roman CYR"/>
          <w:b w:val="0"/>
          <w:kern w:val="2"/>
          <w:szCs w:val="28"/>
        </w:rPr>
        <w:t xml:space="preserve"> и</w:t>
      </w:r>
      <w:r w:rsidR="00153D81" w:rsidRPr="00153D81">
        <w:rPr>
          <w:rFonts w:ascii="Times New Roman CYR" w:eastAsia="Times New Roman CYR" w:hAnsi="Times New Roman CYR" w:cs="Times New Roman CYR"/>
          <w:b w:val="0"/>
          <w:kern w:val="2"/>
          <w:szCs w:val="28"/>
        </w:rPr>
        <w:t xml:space="preserve"> региональной культурной среды</w:t>
      </w:r>
      <w:r w:rsidR="00153D81">
        <w:rPr>
          <w:rFonts w:ascii="Times New Roman CYR" w:eastAsia="Times New Roman CYR" w:hAnsi="Times New Roman CYR" w:cs="Times New Roman CYR"/>
          <w:b w:val="0"/>
          <w:kern w:val="2"/>
          <w:szCs w:val="28"/>
        </w:rPr>
        <w:t>.</w:t>
      </w:r>
    </w:p>
    <w:p w14:paraId="53A03D9F" w14:textId="77777777" w:rsidR="00345D65" w:rsidRPr="007C6716" w:rsidRDefault="00153D81" w:rsidP="00905DDC">
      <w:pPr>
        <w:pStyle w:val="32"/>
        <w:shd w:val="clear" w:color="auto" w:fill="auto"/>
        <w:spacing w:before="0"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владеть</w:t>
      </w:r>
      <w:r w:rsidR="00345D65" w:rsidRPr="007C6716">
        <w:rPr>
          <w:rFonts w:ascii="Times New Roman" w:hAnsi="Times New Roman"/>
          <w:b/>
          <w:sz w:val="28"/>
          <w:szCs w:val="28"/>
        </w:rPr>
        <w:t>:</w:t>
      </w:r>
    </w:p>
    <w:p w14:paraId="4568DD7E" w14:textId="77777777" w:rsidR="00153D81" w:rsidRDefault="00345D65" w:rsidP="00905DDC">
      <w:pPr>
        <w:pStyle w:val="32"/>
        <w:shd w:val="clear" w:color="auto" w:fill="auto"/>
        <w:spacing w:before="0" w:after="0" w:line="360" w:lineRule="auto"/>
        <w:ind w:firstLine="0"/>
        <w:jc w:val="both"/>
        <w:rPr>
          <w:rStyle w:val="2115pt"/>
          <w:rFonts w:eastAsiaTheme="minorHAnsi"/>
          <w:sz w:val="28"/>
          <w:szCs w:val="28"/>
        </w:rPr>
      </w:pPr>
      <w:r>
        <w:rPr>
          <w:rStyle w:val="2115pt"/>
          <w:rFonts w:eastAsiaTheme="minorHAnsi"/>
          <w:sz w:val="28"/>
          <w:szCs w:val="28"/>
        </w:rPr>
        <w:t xml:space="preserve">- основным понятийным аппаратом дисциплины и приемами анализа документов </w:t>
      </w:r>
      <w:r w:rsidR="00153D81">
        <w:rPr>
          <w:rStyle w:val="2115pt"/>
          <w:rFonts w:eastAsiaTheme="minorHAnsi"/>
          <w:sz w:val="28"/>
          <w:szCs w:val="28"/>
        </w:rPr>
        <w:t>правовой сферы</w:t>
      </w:r>
      <w:r>
        <w:rPr>
          <w:rStyle w:val="2115pt"/>
          <w:rFonts w:eastAsiaTheme="minorHAnsi"/>
          <w:sz w:val="28"/>
          <w:szCs w:val="28"/>
        </w:rPr>
        <w:t xml:space="preserve"> культурной политики Российской Федерации.</w:t>
      </w:r>
    </w:p>
    <w:p w14:paraId="630617B8" w14:textId="77777777" w:rsidR="00153D81" w:rsidRPr="00153D81" w:rsidRDefault="00153D81" w:rsidP="00905DDC">
      <w:pPr>
        <w:pStyle w:val="32"/>
        <w:shd w:val="clear" w:color="auto" w:fill="auto"/>
        <w:spacing w:before="0" w:after="0" w:line="360" w:lineRule="auto"/>
        <w:ind w:firstLine="0"/>
        <w:jc w:val="both"/>
        <w:rPr>
          <w:rFonts w:ascii="Times New Roman" w:hAnsi="Times New Roman"/>
          <w:b/>
          <w:bCs/>
          <w:sz w:val="28"/>
          <w:szCs w:val="28"/>
        </w:rPr>
      </w:pPr>
      <w:r w:rsidRPr="00153D81">
        <w:rPr>
          <w:rFonts w:ascii="Times New Roman" w:hAnsi="Times New Roman"/>
          <w:sz w:val="28"/>
          <w:szCs w:val="28"/>
        </w:rPr>
        <w:t xml:space="preserve">Выпускник должен обладать </w:t>
      </w:r>
      <w:r w:rsidRPr="00A14990">
        <w:rPr>
          <w:rFonts w:ascii="Times New Roman" w:hAnsi="Times New Roman"/>
          <w:bCs/>
          <w:sz w:val="28"/>
          <w:szCs w:val="28"/>
        </w:rPr>
        <w:t>общекультурными компетенциями (ОК):</w:t>
      </w:r>
    </w:p>
    <w:p w14:paraId="7BC8CBBA" w14:textId="77777777" w:rsidR="00A14990" w:rsidRDefault="00A14990" w:rsidP="00A14990">
      <w:pPr>
        <w:autoSpaceDE w:val="0"/>
        <w:autoSpaceDN w:val="0"/>
        <w:adjustRightInd w:val="0"/>
        <w:spacing w:after="0" w:line="360" w:lineRule="auto"/>
        <w:jc w:val="both"/>
        <w:rPr>
          <w:rStyle w:val="FontStyle40"/>
          <w:color w:val="000000"/>
          <w:sz w:val="28"/>
          <w:szCs w:val="28"/>
        </w:rPr>
      </w:pPr>
      <w:r w:rsidRPr="00A14990">
        <w:rPr>
          <w:color w:val="000000"/>
          <w:sz w:val="28"/>
          <w:szCs w:val="28"/>
        </w:rPr>
        <w:t xml:space="preserve">- </w:t>
      </w:r>
      <w:r w:rsidRPr="00A14990">
        <w:rPr>
          <w:rStyle w:val="FontStyle40"/>
          <w:color w:val="000000"/>
          <w:sz w:val="28"/>
          <w:szCs w:val="28"/>
        </w:rPr>
        <w:t>способностью анализировать основные этапы и закономерности исторического развития общества для формирования гражданской позиции (</w:t>
      </w:r>
      <w:r w:rsidRPr="00A14990">
        <w:rPr>
          <w:rStyle w:val="FontStyle40"/>
          <w:color w:val="000000"/>
          <w:sz w:val="28"/>
          <w:szCs w:val="28"/>
          <w:lang w:val="en-US"/>
        </w:rPr>
        <w:t>OK</w:t>
      </w:r>
      <w:r w:rsidRPr="00A14990">
        <w:rPr>
          <w:rStyle w:val="FontStyle40"/>
          <w:color w:val="000000"/>
          <w:sz w:val="28"/>
          <w:szCs w:val="28"/>
        </w:rPr>
        <w:t>-2);</w:t>
      </w:r>
    </w:p>
    <w:p w14:paraId="613C8F43" w14:textId="77777777" w:rsidR="00A14990" w:rsidRPr="00A14990" w:rsidRDefault="00A14990" w:rsidP="00A14990">
      <w:pPr>
        <w:autoSpaceDE w:val="0"/>
        <w:autoSpaceDN w:val="0"/>
        <w:adjustRightInd w:val="0"/>
        <w:spacing w:after="0" w:line="360" w:lineRule="auto"/>
        <w:jc w:val="both"/>
        <w:rPr>
          <w:rStyle w:val="FontStyle40"/>
          <w:color w:val="000000"/>
          <w:sz w:val="28"/>
          <w:szCs w:val="28"/>
        </w:rPr>
      </w:pPr>
      <w:r>
        <w:rPr>
          <w:rStyle w:val="FontStyle40"/>
          <w:color w:val="000000"/>
          <w:sz w:val="28"/>
          <w:szCs w:val="28"/>
        </w:rPr>
        <w:t xml:space="preserve">- </w:t>
      </w:r>
      <w:r w:rsidRPr="00A14990">
        <w:rPr>
          <w:rStyle w:val="FontStyle40"/>
          <w:color w:val="000000"/>
          <w:sz w:val="28"/>
          <w:szCs w:val="28"/>
        </w:rPr>
        <w:t>способностью использовать основы экономических знаний при оценке эффективности результатов деятельности в различных сферах</w:t>
      </w:r>
      <w:r>
        <w:rPr>
          <w:rStyle w:val="FontStyle40"/>
          <w:color w:val="000000"/>
          <w:sz w:val="28"/>
          <w:szCs w:val="28"/>
        </w:rPr>
        <w:t xml:space="preserve"> (ОК-5);</w:t>
      </w:r>
    </w:p>
    <w:p w14:paraId="6B50DE5F" w14:textId="77777777" w:rsidR="00A14990" w:rsidRPr="00A14990" w:rsidRDefault="00A14990" w:rsidP="00A14990">
      <w:pPr>
        <w:autoSpaceDE w:val="0"/>
        <w:autoSpaceDN w:val="0"/>
        <w:adjustRightInd w:val="0"/>
        <w:spacing w:after="0" w:line="360" w:lineRule="auto"/>
        <w:jc w:val="both"/>
        <w:rPr>
          <w:rStyle w:val="FontStyle40"/>
          <w:sz w:val="28"/>
          <w:szCs w:val="28"/>
        </w:rPr>
      </w:pPr>
      <w:r>
        <w:rPr>
          <w:rStyle w:val="FontStyle40"/>
          <w:sz w:val="28"/>
          <w:szCs w:val="28"/>
        </w:rPr>
        <w:t xml:space="preserve">- </w:t>
      </w:r>
      <w:r w:rsidRPr="00A14990">
        <w:rPr>
          <w:rStyle w:val="FontStyle40"/>
          <w:sz w:val="28"/>
          <w:szCs w:val="28"/>
        </w:rPr>
        <w:t>способностью использовать общеправовые знания в различных сферах деятельности (ОК-8).</w:t>
      </w:r>
    </w:p>
    <w:p w14:paraId="186FC4F8" w14:textId="77777777" w:rsidR="00345D65" w:rsidRDefault="00345D65" w:rsidP="00905DDC">
      <w:pPr>
        <w:pStyle w:val="32"/>
        <w:shd w:val="clear" w:color="auto" w:fill="auto"/>
        <w:spacing w:before="0" w:after="0" w:line="360" w:lineRule="auto"/>
        <w:ind w:firstLine="0"/>
        <w:jc w:val="both"/>
        <w:rPr>
          <w:rStyle w:val="2115pt"/>
          <w:rFonts w:eastAsiaTheme="minorHAnsi"/>
          <w:sz w:val="28"/>
          <w:szCs w:val="28"/>
        </w:rPr>
      </w:pPr>
    </w:p>
    <w:p w14:paraId="12E42BA6" w14:textId="77777777" w:rsidR="00345D65" w:rsidRPr="00D17AE5" w:rsidRDefault="00345D65" w:rsidP="00905DDC">
      <w:pPr>
        <w:pStyle w:val="14"/>
        <w:shd w:val="clear" w:color="auto" w:fill="auto"/>
        <w:spacing w:before="0" w:line="360" w:lineRule="auto"/>
        <w:ind w:firstLine="0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D17AE5">
        <w:rPr>
          <w:rFonts w:ascii="Times New Roman" w:hAnsi="Times New Roman" w:cs="Times New Roman"/>
          <w:b/>
          <w:bCs/>
          <w:sz w:val="28"/>
          <w:szCs w:val="28"/>
        </w:rPr>
        <w:t>. Объем дисциплины, виды учебной работы и отчетности</w:t>
      </w:r>
    </w:p>
    <w:p w14:paraId="566B32B4" w14:textId="77777777" w:rsidR="00345D65" w:rsidRPr="00A14990" w:rsidRDefault="00345D65" w:rsidP="00A14990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7AE5">
        <w:rPr>
          <w:rFonts w:ascii="Times New Roman" w:hAnsi="Times New Roman"/>
          <w:sz w:val="28"/>
          <w:szCs w:val="28"/>
        </w:rPr>
        <w:t xml:space="preserve">Общая трудоемкость дисциплины – </w:t>
      </w:r>
      <w:r w:rsidR="007C6A27">
        <w:rPr>
          <w:rFonts w:ascii="Times New Roman" w:hAnsi="Times New Roman"/>
          <w:sz w:val="28"/>
          <w:szCs w:val="28"/>
        </w:rPr>
        <w:t xml:space="preserve">72 </w:t>
      </w:r>
      <w:r w:rsidRPr="00D17AE5">
        <w:rPr>
          <w:rFonts w:ascii="Times New Roman" w:hAnsi="Times New Roman"/>
          <w:sz w:val="28"/>
          <w:szCs w:val="28"/>
        </w:rPr>
        <w:t>час</w:t>
      </w:r>
      <w:r w:rsidR="007C6A27">
        <w:rPr>
          <w:rFonts w:ascii="Times New Roman" w:hAnsi="Times New Roman"/>
          <w:sz w:val="28"/>
          <w:szCs w:val="28"/>
        </w:rPr>
        <w:t>а</w:t>
      </w:r>
      <w:r w:rsidRPr="00D17AE5">
        <w:rPr>
          <w:rFonts w:ascii="Times New Roman" w:hAnsi="Times New Roman"/>
          <w:sz w:val="28"/>
          <w:szCs w:val="28"/>
        </w:rPr>
        <w:t xml:space="preserve">, аудиторная работа </w:t>
      </w:r>
      <w:r>
        <w:rPr>
          <w:rFonts w:ascii="Times New Roman" w:hAnsi="Times New Roman"/>
          <w:sz w:val="28"/>
          <w:szCs w:val="28"/>
        </w:rPr>
        <w:t>–</w:t>
      </w:r>
      <w:r w:rsidRPr="00D17A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36 </w:t>
      </w:r>
      <w:r w:rsidRPr="00D17AE5">
        <w:rPr>
          <w:rFonts w:ascii="Times New Roman" w:hAnsi="Times New Roman"/>
          <w:sz w:val="28"/>
          <w:szCs w:val="28"/>
        </w:rPr>
        <w:t>час</w:t>
      </w:r>
      <w:r>
        <w:rPr>
          <w:rFonts w:ascii="Times New Roman" w:hAnsi="Times New Roman"/>
          <w:sz w:val="28"/>
          <w:szCs w:val="28"/>
        </w:rPr>
        <w:t>ов</w:t>
      </w:r>
      <w:r w:rsidRPr="00D17AE5">
        <w:rPr>
          <w:rFonts w:ascii="Times New Roman" w:hAnsi="Times New Roman"/>
          <w:sz w:val="28"/>
          <w:szCs w:val="28"/>
        </w:rPr>
        <w:t xml:space="preserve">, самостоятельная работа – </w:t>
      </w:r>
      <w:r w:rsidR="007C6A27">
        <w:rPr>
          <w:rFonts w:ascii="Times New Roman" w:hAnsi="Times New Roman"/>
          <w:sz w:val="28"/>
          <w:szCs w:val="28"/>
        </w:rPr>
        <w:t>36</w:t>
      </w:r>
      <w:r w:rsidRPr="00D17AE5">
        <w:rPr>
          <w:rFonts w:ascii="Times New Roman" w:hAnsi="Times New Roman"/>
          <w:sz w:val="28"/>
          <w:szCs w:val="28"/>
        </w:rPr>
        <w:t xml:space="preserve"> час</w:t>
      </w:r>
      <w:r w:rsidR="007C6A27">
        <w:rPr>
          <w:rFonts w:ascii="Times New Roman" w:hAnsi="Times New Roman"/>
          <w:sz w:val="28"/>
          <w:szCs w:val="28"/>
        </w:rPr>
        <w:t>ов</w:t>
      </w:r>
      <w:r w:rsidRPr="00D17AE5">
        <w:rPr>
          <w:rFonts w:ascii="Times New Roman" w:hAnsi="Times New Roman"/>
          <w:sz w:val="28"/>
          <w:szCs w:val="28"/>
        </w:rPr>
        <w:t xml:space="preserve">. Время изучения – </w:t>
      </w:r>
      <w:r>
        <w:rPr>
          <w:rFonts w:ascii="Times New Roman" w:hAnsi="Times New Roman"/>
          <w:sz w:val="28"/>
          <w:szCs w:val="28"/>
        </w:rPr>
        <w:t>2</w:t>
      </w:r>
      <w:r w:rsidRPr="00D17AE5">
        <w:rPr>
          <w:rFonts w:ascii="Times New Roman" w:hAnsi="Times New Roman"/>
          <w:sz w:val="28"/>
          <w:szCs w:val="28"/>
        </w:rPr>
        <w:t xml:space="preserve"> семестр, по 2 часа в неделю.</w:t>
      </w:r>
      <w:r w:rsidR="00A14990">
        <w:rPr>
          <w:rFonts w:ascii="Times New Roman" w:hAnsi="Times New Roman"/>
          <w:sz w:val="28"/>
          <w:szCs w:val="28"/>
        </w:rPr>
        <w:t xml:space="preserve"> </w:t>
      </w:r>
      <w:r w:rsidRPr="00A14990">
        <w:rPr>
          <w:rFonts w:ascii="Times New Roman" w:hAnsi="Times New Roman" w:cs="Times New Roman"/>
          <w:sz w:val="28"/>
          <w:szCs w:val="28"/>
        </w:rPr>
        <w:t xml:space="preserve">Текущая форма контроля реализуется через выступления </w:t>
      </w:r>
      <w:r w:rsidR="007C6A27" w:rsidRPr="00A14990">
        <w:rPr>
          <w:rFonts w:ascii="Times New Roman" w:hAnsi="Times New Roman" w:cs="Times New Roman"/>
          <w:sz w:val="28"/>
          <w:szCs w:val="28"/>
        </w:rPr>
        <w:t>студентов</w:t>
      </w:r>
      <w:r w:rsidRPr="00A14990">
        <w:rPr>
          <w:rFonts w:ascii="Times New Roman" w:hAnsi="Times New Roman" w:cs="Times New Roman"/>
          <w:sz w:val="28"/>
          <w:szCs w:val="28"/>
        </w:rPr>
        <w:t xml:space="preserve"> с сообщениями на занятиях</w:t>
      </w:r>
      <w:r w:rsidR="007C6A27" w:rsidRPr="00A14990">
        <w:rPr>
          <w:rFonts w:ascii="Times New Roman" w:hAnsi="Times New Roman" w:cs="Times New Roman"/>
          <w:sz w:val="28"/>
          <w:szCs w:val="28"/>
        </w:rPr>
        <w:t>,</w:t>
      </w:r>
      <w:r w:rsidRPr="00A14990">
        <w:rPr>
          <w:rFonts w:ascii="Times New Roman" w:hAnsi="Times New Roman" w:cs="Times New Roman"/>
          <w:sz w:val="28"/>
          <w:szCs w:val="28"/>
        </w:rPr>
        <w:t xml:space="preserve"> заключительной формой контроля является зачет во 2 семестре.</w:t>
      </w:r>
    </w:p>
    <w:p w14:paraId="69851475" w14:textId="77777777" w:rsidR="00345D65" w:rsidRDefault="00345D65" w:rsidP="00905DDC">
      <w:pPr>
        <w:pStyle w:val="NoSpacing1"/>
        <w:spacing w:line="360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</w:t>
      </w:r>
      <w:r w:rsidRPr="00D17AE5">
        <w:rPr>
          <w:b/>
          <w:sz w:val="28"/>
          <w:szCs w:val="28"/>
        </w:rPr>
        <w:t>.Тематический план и содержание учебной дисциплины</w:t>
      </w:r>
    </w:p>
    <w:p w14:paraId="316EAA04" w14:textId="77777777" w:rsidR="00345D65" w:rsidRPr="00F544D3" w:rsidRDefault="00345D65" w:rsidP="00905DDC">
      <w:pPr>
        <w:pStyle w:val="NoSpacing1"/>
        <w:spacing w:line="360" w:lineRule="auto"/>
        <w:jc w:val="center"/>
        <w:outlineLvl w:val="0"/>
        <w:rPr>
          <w:b/>
          <w:sz w:val="28"/>
          <w:szCs w:val="28"/>
        </w:rPr>
      </w:pPr>
      <w:r w:rsidRPr="00F544D3">
        <w:rPr>
          <w:b/>
          <w:sz w:val="28"/>
          <w:szCs w:val="28"/>
        </w:rPr>
        <w:t xml:space="preserve"> «</w:t>
      </w:r>
      <w:r w:rsidRPr="00F544D3">
        <w:rPr>
          <w:rFonts w:eastAsia="Times New Roman"/>
          <w:b/>
          <w:sz w:val="28"/>
          <w:szCs w:val="28"/>
        </w:rPr>
        <w:t>Основы государственной культурной политики РФ»</w:t>
      </w:r>
    </w:p>
    <w:tbl>
      <w:tblPr>
        <w:tblW w:w="940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85"/>
        <w:gridCol w:w="12"/>
        <w:gridCol w:w="5984"/>
        <w:gridCol w:w="1260"/>
        <w:gridCol w:w="1260"/>
      </w:tblGrid>
      <w:tr w:rsidR="00A14990" w:rsidRPr="00D17AE5" w14:paraId="02E436AD" w14:textId="77777777" w:rsidTr="00A14990">
        <w:trPr>
          <w:trHeight w:val="870"/>
        </w:trPr>
        <w:tc>
          <w:tcPr>
            <w:tcW w:w="885" w:type="dxa"/>
          </w:tcPr>
          <w:p w14:paraId="7D7D294D" w14:textId="77777777" w:rsidR="00A14990" w:rsidRPr="00D17AE5" w:rsidRDefault="00A14990" w:rsidP="00A149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7AE5">
              <w:rPr>
                <w:rFonts w:ascii="Times New Roman" w:hAnsi="Times New Roman"/>
                <w:sz w:val="28"/>
                <w:szCs w:val="28"/>
              </w:rPr>
              <w:t>№ темы</w:t>
            </w:r>
          </w:p>
        </w:tc>
        <w:tc>
          <w:tcPr>
            <w:tcW w:w="5996" w:type="dxa"/>
            <w:gridSpan w:val="2"/>
          </w:tcPr>
          <w:p w14:paraId="45A6649C" w14:textId="77777777" w:rsidR="00A14990" w:rsidRPr="00D17AE5" w:rsidRDefault="00A14990" w:rsidP="00A149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7AE5">
              <w:rPr>
                <w:rFonts w:ascii="Times New Roman" w:hAnsi="Times New Roman"/>
                <w:sz w:val="28"/>
                <w:szCs w:val="28"/>
              </w:rPr>
              <w:t>Название темы</w:t>
            </w:r>
          </w:p>
        </w:tc>
        <w:tc>
          <w:tcPr>
            <w:tcW w:w="1260" w:type="dxa"/>
          </w:tcPr>
          <w:p w14:paraId="1B6E9568" w14:textId="77777777" w:rsidR="00A14990" w:rsidRPr="00D17AE5" w:rsidRDefault="00A14990" w:rsidP="00A149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7AE5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260" w:type="dxa"/>
          </w:tcPr>
          <w:p w14:paraId="7C667D5C" w14:textId="77777777" w:rsidR="00A14990" w:rsidRPr="00D17AE5" w:rsidRDefault="00A14990" w:rsidP="00A149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7AE5">
              <w:rPr>
                <w:rFonts w:ascii="Times New Roman" w:hAnsi="Times New Roman"/>
                <w:sz w:val="28"/>
                <w:szCs w:val="28"/>
              </w:rPr>
              <w:t>Кол-во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часов лекций</w:t>
            </w:r>
          </w:p>
        </w:tc>
      </w:tr>
      <w:tr w:rsidR="00A14990" w:rsidRPr="00D17AE5" w14:paraId="256662B2" w14:textId="77777777" w:rsidTr="00A14990">
        <w:trPr>
          <w:trHeight w:val="615"/>
        </w:trPr>
        <w:tc>
          <w:tcPr>
            <w:tcW w:w="885" w:type="dxa"/>
          </w:tcPr>
          <w:p w14:paraId="08122EE4" w14:textId="77777777" w:rsidR="00A14990" w:rsidRPr="00BD2396" w:rsidRDefault="00A14990" w:rsidP="00A149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96" w:type="dxa"/>
            <w:gridSpan w:val="2"/>
          </w:tcPr>
          <w:p w14:paraId="3C9DA278" w14:textId="77777777" w:rsidR="00A14990" w:rsidRPr="00D74F2C" w:rsidRDefault="00A14990" w:rsidP="00A1499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D74F2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Вводная лекция: «Культура как специфическая отрасль социальной жизни и цели культурной политики»</w:t>
            </w:r>
          </w:p>
        </w:tc>
        <w:tc>
          <w:tcPr>
            <w:tcW w:w="1260" w:type="dxa"/>
          </w:tcPr>
          <w:p w14:paraId="066EA490" w14:textId="77777777" w:rsidR="00A14990" w:rsidRPr="00D17AE5" w:rsidRDefault="00A14990" w:rsidP="00A149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60" w:type="dxa"/>
          </w:tcPr>
          <w:p w14:paraId="5DABDDBC" w14:textId="77777777" w:rsidR="00A14990" w:rsidRPr="00D17AE5" w:rsidRDefault="00A14990" w:rsidP="00A149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A14990" w:rsidRPr="00D17AE5" w14:paraId="1C3D22FE" w14:textId="77777777" w:rsidTr="00A14990">
        <w:trPr>
          <w:trHeight w:val="540"/>
        </w:trPr>
        <w:tc>
          <w:tcPr>
            <w:tcW w:w="885" w:type="dxa"/>
          </w:tcPr>
          <w:p w14:paraId="63E501A1" w14:textId="77777777" w:rsidR="00A14990" w:rsidRPr="00BD2396" w:rsidRDefault="00A14990" w:rsidP="00A149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996" w:type="dxa"/>
            <w:gridSpan w:val="2"/>
          </w:tcPr>
          <w:p w14:paraId="637C7BD1" w14:textId="77777777" w:rsidR="00A14990" w:rsidRPr="00D17AE5" w:rsidRDefault="00A14990" w:rsidP="00A149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Государство как субъект культурной политики: инфраструктура и механизмы управления</w:t>
            </w:r>
          </w:p>
        </w:tc>
        <w:tc>
          <w:tcPr>
            <w:tcW w:w="1260" w:type="dxa"/>
          </w:tcPr>
          <w:p w14:paraId="39A6E435" w14:textId="77777777" w:rsidR="00A14990" w:rsidRPr="00D17AE5" w:rsidRDefault="00A14990" w:rsidP="00A149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260" w:type="dxa"/>
          </w:tcPr>
          <w:p w14:paraId="528D9294" w14:textId="77777777" w:rsidR="00A14990" w:rsidRPr="00454891" w:rsidRDefault="00A14990" w:rsidP="00A149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A14990" w:rsidRPr="00D17AE5" w14:paraId="382021B0" w14:textId="77777777" w:rsidTr="00A14990">
        <w:trPr>
          <w:trHeight w:val="540"/>
        </w:trPr>
        <w:tc>
          <w:tcPr>
            <w:tcW w:w="885" w:type="dxa"/>
          </w:tcPr>
          <w:p w14:paraId="70741AF9" w14:textId="77777777" w:rsidR="00A14990" w:rsidRPr="00D17AE5" w:rsidRDefault="00A14990" w:rsidP="00A149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996" w:type="dxa"/>
            <w:gridSpan w:val="2"/>
          </w:tcPr>
          <w:p w14:paraId="313BC535" w14:textId="77777777" w:rsidR="00A14990" w:rsidRPr="00C768FD" w:rsidRDefault="00A14990" w:rsidP="00A149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68FD">
              <w:rPr>
                <w:rFonts w:ascii="Times New Roman" w:hAnsi="Times New Roman"/>
                <w:sz w:val="28"/>
                <w:szCs w:val="28"/>
              </w:rPr>
              <w:t>Законодательные основы государственной политики в области культуры в Российской Федерации</w:t>
            </w:r>
          </w:p>
        </w:tc>
        <w:tc>
          <w:tcPr>
            <w:tcW w:w="1260" w:type="dxa"/>
          </w:tcPr>
          <w:p w14:paraId="5D095ABE" w14:textId="77777777" w:rsidR="00A14990" w:rsidRPr="00D17AE5" w:rsidRDefault="00A14990" w:rsidP="00A149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60" w:type="dxa"/>
          </w:tcPr>
          <w:p w14:paraId="4AEB18B8" w14:textId="77777777" w:rsidR="00A14990" w:rsidRDefault="00A14990" w:rsidP="00A149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A14990" w:rsidRPr="00D17AE5" w14:paraId="7C05FAD5" w14:textId="77777777" w:rsidTr="00A14990">
        <w:trPr>
          <w:trHeight w:val="540"/>
        </w:trPr>
        <w:tc>
          <w:tcPr>
            <w:tcW w:w="885" w:type="dxa"/>
          </w:tcPr>
          <w:p w14:paraId="43B9246B" w14:textId="77777777" w:rsidR="00A14990" w:rsidRDefault="00A14990" w:rsidP="00A149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996" w:type="dxa"/>
            <w:gridSpan w:val="2"/>
          </w:tcPr>
          <w:p w14:paraId="30B701A7" w14:textId="77777777" w:rsidR="00A14990" w:rsidRPr="00FE7F00" w:rsidRDefault="00A14990" w:rsidP="00A1499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E7F0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Модели культурной политики</w:t>
            </w:r>
          </w:p>
        </w:tc>
        <w:tc>
          <w:tcPr>
            <w:tcW w:w="1260" w:type="dxa"/>
          </w:tcPr>
          <w:p w14:paraId="77C722E8" w14:textId="77777777" w:rsidR="00A14990" w:rsidRDefault="00A14990" w:rsidP="00A149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60" w:type="dxa"/>
          </w:tcPr>
          <w:p w14:paraId="2D9303CF" w14:textId="77777777" w:rsidR="00A14990" w:rsidRDefault="00A14990" w:rsidP="00A149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A14990" w:rsidRPr="00D17AE5" w14:paraId="748B2E7E" w14:textId="77777777" w:rsidTr="00A14990">
        <w:trPr>
          <w:trHeight w:val="540"/>
        </w:trPr>
        <w:tc>
          <w:tcPr>
            <w:tcW w:w="885" w:type="dxa"/>
          </w:tcPr>
          <w:p w14:paraId="0C74A708" w14:textId="77777777" w:rsidR="00A14990" w:rsidRPr="00D17AE5" w:rsidRDefault="00A14990" w:rsidP="00A149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996" w:type="dxa"/>
            <w:gridSpan w:val="2"/>
          </w:tcPr>
          <w:p w14:paraId="723895E0" w14:textId="77777777" w:rsidR="00A14990" w:rsidRPr="0060372B" w:rsidRDefault="00A14990" w:rsidP="00A1499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0372B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Pr="0060372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Основные направления культурной политики Российской Федерации.</w:t>
            </w:r>
          </w:p>
        </w:tc>
        <w:tc>
          <w:tcPr>
            <w:tcW w:w="1260" w:type="dxa"/>
          </w:tcPr>
          <w:p w14:paraId="7FDAA683" w14:textId="77777777" w:rsidR="00A14990" w:rsidRPr="00D17AE5" w:rsidRDefault="00A14990" w:rsidP="00A149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260" w:type="dxa"/>
          </w:tcPr>
          <w:p w14:paraId="0232DE6A" w14:textId="77777777" w:rsidR="00A14990" w:rsidRDefault="00A14990" w:rsidP="00A149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A14990" w:rsidRPr="00D17AE5" w14:paraId="53810098" w14:textId="77777777" w:rsidTr="00A14990">
        <w:trPr>
          <w:trHeight w:val="540"/>
        </w:trPr>
        <w:tc>
          <w:tcPr>
            <w:tcW w:w="885" w:type="dxa"/>
          </w:tcPr>
          <w:p w14:paraId="1A839B81" w14:textId="77777777" w:rsidR="00A14990" w:rsidRDefault="00A14990" w:rsidP="00A149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996" w:type="dxa"/>
            <w:gridSpan w:val="2"/>
          </w:tcPr>
          <w:p w14:paraId="45F1547E" w14:textId="77777777" w:rsidR="00A14990" w:rsidRPr="00B95769" w:rsidRDefault="00A14990" w:rsidP="00A1499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B95769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 xml:space="preserve">Культурная политика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зарубежных стран</w:t>
            </w:r>
          </w:p>
        </w:tc>
        <w:tc>
          <w:tcPr>
            <w:tcW w:w="1260" w:type="dxa"/>
          </w:tcPr>
          <w:p w14:paraId="56433B31" w14:textId="77777777" w:rsidR="00A14990" w:rsidRDefault="00A14990" w:rsidP="00A149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60" w:type="dxa"/>
          </w:tcPr>
          <w:p w14:paraId="6C42A356" w14:textId="77777777" w:rsidR="00A14990" w:rsidRDefault="00A14990" w:rsidP="00A149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A14990" w:rsidRPr="00D17AE5" w14:paraId="623AAC8F" w14:textId="77777777" w:rsidTr="00A14990">
        <w:trPr>
          <w:trHeight w:val="540"/>
        </w:trPr>
        <w:tc>
          <w:tcPr>
            <w:tcW w:w="885" w:type="dxa"/>
          </w:tcPr>
          <w:p w14:paraId="1700A5DB" w14:textId="77777777" w:rsidR="00A14990" w:rsidRPr="00D17AE5" w:rsidRDefault="00A14990" w:rsidP="00A149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996" w:type="dxa"/>
            <w:gridSpan w:val="2"/>
          </w:tcPr>
          <w:p w14:paraId="0EE785D9" w14:textId="77777777" w:rsidR="00A14990" w:rsidRPr="00A83BE7" w:rsidRDefault="00A14990" w:rsidP="00A1499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Традиционная культура как объект культурной политики и с</w:t>
            </w:r>
            <w:r w:rsidRPr="00A83BE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овременное состояние культурного наследия</w:t>
            </w:r>
          </w:p>
        </w:tc>
        <w:tc>
          <w:tcPr>
            <w:tcW w:w="1260" w:type="dxa"/>
          </w:tcPr>
          <w:p w14:paraId="63068DA7" w14:textId="77777777" w:rsidR="00A14990" w:rsidRPr="00D17AE5" w:rsidRDefault="00A14990" w:rsidP="00A149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60" w:type="dxa"/>
          </w:tcPr>
          <w:p w14:paraId="0D7525E0" w14:textId="77777777" w:rsidR="00A14990" w:rsidRDefault="00A14990" w:rsidP="00A149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14990" w:rsidRPr="00D17AE5" w14:paraId="3C2C6951" w14:textId="77777777" w:rsidTr="00A14990">
        <w:trPr>
          <w:trHeight w:val="540"/>
        </w:trPr>
        <w:tc>
          <w:tcPr>
            <w:tcW w:w="885" w:type="dxa"/>
          </w:tcPr>
          <w:p w14:paraId="7FFACDE6" w14:textId="77777777" w:rsidR="00A14990" w:rsidRDefault="00A14990" w:rsidP="00A149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996" w:type="dxa"/>
            <w:gridSpan w:val="2"/>
          </w:tcPr>
          <w:p w14:paraId="53B9FC98" w14:textId="77777777" w:rsidR="00A14990" w:rsidRDefault="00A14990" w:rsidP="00A1499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Культурная политика в сфере профессионального искусства</w:t>
            </w:r>
          </w:p>
        </w:tc>
        <w:tc>
          <w:tcPr>
            <w:tcW w:w="1260" w:type="dxa"/>
          </w:tcPr>
          <w:p w14:paraId="211C3FCB" w14:textId="77777777" w:rsidR="00A14990" w:rsidRDefault="00A14990" w:rsidP="00A149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60" w:type="dxa"/>
          </w:tcPr>
          <w:p w14:paraId="53C809CA" w14:textId="77777777" w:rsidR="00A14990" w:rsidRDefault="00A14990" w:rsidP="00A149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14990" w:rsidRPr="00D17AE5" w14:paraId="7EF65F69" w14:textId="77777777" w:rsidTr="00A14990">
        <w:trPr>
          <w:trHeight w:val="540"/>
        </w:trPr>
        <w:tc>
          <w:tcPr>
            <w:tcW w:w="885" w:type="dxa"/>
          </w:tcPr>
          <w:p w14:paraId="0ED12797" w14:textId="77777777" w:rsidR="00A14990" w:rsidRPr="00D17AE5" w:rsidRDefault="00A14990" w:rsidP="00A149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996" w:type="dxa"/>
            <w:gridSpan w:val="2"/>
          </w:tcPr>
          <w:p w14:paraId="08E87332" w14:textId="77777777" w:rsidR="00A14990" w:rsidRPr="00A83BE7" w:rsidRDefault="00A14990" w:rsidP="00A1499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Содержание и т</w:t>
            </w:r>
            <w:r w:rsidRPr="00A83BE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ехнология разработки региональных культурных программ</w:t>
            </w:r>
          </w:p>
        </w:tc>
        <w:tc>
          <w:tcPr>
            <w:tcW w:w="1260" w:type="dxa"/>
          </w:tcPr>
          <w:p w14:paraId="58980680" w14:textId="77777777" w:rsidR="00A14990" w:rsidRPr="00D17AE5" w:rsidRDefault="00A14990" w:rsidP="00A149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60" w:type="dxa"/>
          </w:tcPr>
          <w:p w14:paraId="5B3E4553" w14:textId="77777777" w:rsidR="00A14990" w:rsidRDefault="00A14990" w:rsidP="00A149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A14990" w:rsidRPr="00D17AE5" w14:paraId="5BC275E9" w14:textId="77777777" w:rsidTr="00A14990">
        <w:trPr>
          <w:trHeight w:val="465"/>
        </w:trPr>
        <w:tc>
          <w:tcPr>
            <w:tcW w:w="897" w:type="dxa"/>
            <w:gridSpan w:val="2"/>
          </w:tcPr>
          <w:p w14:paraId="4CB72C51" w14:textId="77777777" w:rsidR="00A14990" w:rsidRPr="00D17AE5" w:rsidRDefault="00A14990" w:rsidP="00A1499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84" w:type="dxa"/>
          </w:tcPr>
          <w:p w14:paraId="2A2BEBEE" w14:textId="77777777" w:rsidR="00A14990" w:rsidRPr="00D17AE5" w:rsidRDefault="00A14990" w:rsidP="00A1499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17AE5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  <w:tc>
          <w:tcPr>
            <w:tcW w:w="1260" w:type="dxa"/>
          </w:tcPr>
          <w:p w14:paraId="7206CE64" w14:textId="77777777" w:rsidR="00A14990" w:rsidRPr="00D17AE5" w:rsidRDefault="00A14990" w:rsidP="00A149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72</w:t>
            </w:r>
          </w:p>
        </w:tc>
        <w:tc>
          <w:tcPr>
            <w:tcW w:w="1260" w:type="dxa"/>
          </w:tcPr>
          <w:p w14:paraId="0A28D6BB" w14:textId="77777777" w:rsidR="00A14990" w:rsidRPr="00DF728A" w:rsidRDefault="00A14990" w:rsidP="00A149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36</w:t>
            </w:r>
          </w:p>
        </w:tc>
      </w:tr>
    </w:tbl>
    <w:p w14:paraId="4E324B67" w14:textId="77777777" w:rsidR="00345D65" w:rsidRPr="00D17AE5" w:rsidRDefault="00345D65" w:rsidP="00905DDC">
      <w:pPr>
        <w:pStyle w:val="NoSpacing1"/>
        <w:spacing w:line="360" w:lineRule="auto"/>
        <w:jc w:val="both"/>
        <w:rPr>
          <w:b/>
          <w:sz w:val="28"/>
          <w:szCs w:val="28"/>
        </w:rPr>
      </w:pPr>
    </w:p>
    <w:p w14:paraId="7A838D80" w14:textId="77777777" w:rsidR="00345D65" w:rsidRPr="00FB3615" w:rsidRDefault="00345D65" w:rsidP="00905DDC">
      <w:pPr>
        <w:snapToGrid w:val="0"/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</w:rPr>
        <w:t xml:space="preserve">ТЕМА </w:t>
      </w:r>
      <w:r w:rsidRPr="001E3B66">
        <w:rPr>
          <w:rFonts w:ascii="Times New Roman" w:hAnsi="Times New Roman"/>
          <w:b/>
          <w:sz w:val="28"/>
          <w:szCs w:val="28"/>
        </w:rPr>
        <w:t>1</w:t>
      </w:r>
      <w:r w:rsidRPr="00FB3615">
        <w:rPr>
          <w:rFonts w:ascii="Times New Roman" w:hAnsi="Times New Roman"/>
          <w:b/>
          <w:sz w:val="28"/>
          <w:szCs w:val="28"/>
        </w:rPr>
        <w:t xml:space="preserve">. </w:t>
      </w:r>
      <w:r w:rsidRPr="00FB3615">
        <w:rPr>
          <w:rFonts w:ascii="Times New Roman" w:eastAsia="Times New Roman" w:hAnsi="Times New Roman"/>
          <w:b/>
          <w:sz w:val="28"/>
          <w:szCs w:val="28"/>
          <w:lang w:eastAsia="ar-SA"/>
        </w:rPr>
        <w:t>Вводная лекция: «Культура как специфическая отрасль социальной жизни и цели культурной политики»</w:t>
      </w:r>
    </w:p>
    <w:p w14:paraId="23D85499" w14:textId="77777777" w:rsidR="00345D65" w:rsidRDefault="00345D65" w:rsidP="00905DDC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FB3615">
        <w:rPr>
          <w:rFonts w:ascii="Times New Roman" w:hAnsi="Times New Roman"/>
          <w:sz w:val="28"/>
          <w:szCs w:val="28"/>
        </w:rPr>
        <w:t xml:space="preserve">Понятие </w:t>
      </w:r>
      <w:r>
        <w:rPr>
          <w:rFonts w:ascii="Times New Roman" w:hAnsi="Times New Roman"/>
          <w:sz w:val="28"/>
          <w:szCs w:val="28"/>
        </w:rPr>
        <w:t>«</w:t>
      </w:r>
      <w:r w:rsidRPr="00FB3615">
        <w:rPr>
          <w:rFonts w:ascii="Times New Roman" w:hAnsi="Times New Roman"/>
          <w:sz w:val="28"/>
          <w:szCs w:val="28"/>
        </w:rPr>
        <w:t>культурн</w:t>
      </w:r>
      <w:r>
        <w:rPr>
          <w:rFonts w:ascii="Times New Roman" w:hAnsi="Times New Roman"/>
          <w:sz w:val="28"/>
          <w:szCs w:val="28"/>
        </w:rPr>
        <w:t>ой</w:t>
      </w:r>
      <w:r w:rsidRPr="00FB3615">
        <w:rPr>
          <w:rFonts w:ascii="Times New Roman" w:hAnsi="Times New Roman"/>
          <w:sz w:val="28"/>
          <w:szCs w:val="28"/>
        </w:rPr>
        <w:t xml:space="preserve"> политик</w:t>
      </w:r>
      <w:r>
        <w:rPr>
          <w:rFonts w:ascii="Times New Roman" w:hAnsi="Times New Roman"/>
          <w:sz w:val="28"/>
          <w:szCs w:val="28"/>
        </w:rPr>
        <w:t xml:space="preserve">и». </w:t>
      </w:r>
      <w:r>
        <w:rPr>
          <w:rFonts w:ascii="Times New Roman" w:hAnsi="Times New Roman"/>
          <w:bCs/>
          <w:sz w:val="28"/>
          <w:szCs w:val="28"/>
        </w:rPr>
        <w:t>Общественная миссия культуры как механизма передачи духовных ценностей, формирующих национальную самобытность.</w:t>
      </w:r>
    </w:p>
    <w:p w14:paraId="3D32370B" w14:textId="77777777" w:rsidR="00345D65" w:rsidRDefault="00345D65" w:rsidP="00905D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культурных процессов со стороны государства.</w:t>
      </w:r>
      <w:r w:rsidRPr="00504D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Основные понятия государственной культурной политики.</w:t>
      </w:r>
    </w:p>
    <w:p w14:paraId="4A766315" w14:textId="77777777" w:rsidR="00345D65" w:rsidRDefault="00345D65" w:rsidP="00905D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Цели, принципы и задачи культурной политики. </w:t>
      </w:r>
    </w:p>
    <w:p w14:paraId="3AC3FE69" w14:textId="77777777" w:rsidR="00345D65" w:rsidRDefault="00345D65" w:rsidP="00905D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31B63">
        <w:rPr>
          <w:rFonts w:ascii="Times New Roman" w:hAnsi="Times New Roman"/>
          <w:sz w:val="28"/>
          <w:szCs w:val="28"/>
        </w:rPr>
        <w:t>Культурная политика как основа стратегии социокультурного управления</w:t>
      </w:r>
      <w:r>
        <w:rPr>
          <w:rFonts w:ascii="Times New Roman" w:hAnsi="Times New Roman"/>
          <w:sz w:val="28"/>
          <w:szCs w:val="28"/>
        </w:rPr>
        <w:t xml:space="preserve"> и развития</w:t>
      </w:r>
      <w:r w:rsidRPr="00131B63">
        <w:rPr>
          <w:rFonts w:ascii="Times New Roman" w:hAnsi="Times New Roman"/>
          <w:sz w:val="28"/>
          <w:szCs w:val="28"/>
        </w:rPr>
        <w:t>.</w:t>
      </w:r>
    </w:p>
    <w:p w14:paraId="0C03DD8F" w14:textId="77777777" w:rsidR="00345D65" w:rsidRDefault="00345D65" w:rsidP="00905D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0B578182" w14:textId="77777777" w:rsidR="00345D65" w:rsidRDefault="00345D65" w:rsidP="00905D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74F2C">
        <w:rPr>
          <w:rFonts w:ascii="Times New Roman" w:hAnsi="Times New Roman"/>
          <w:b/>
          <w:sz w:val="28"/>
          <w:szCs w:val="28"/>
        </w:rPr>
        <w:t>ТЕМА 2.</w:t>
      </w:r>
      <w:r w:rsidRPr="00D74F2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D74F2C">
        <w:rPr>
          <w:rFonts w:ascii="Times New Roman" w:hAnsi="Times New Roman"/>
          <w:b/>
          <w:sz w:val="28"/>
          <w:szCs w:val="28"/>
        </w:rPr>
        <w:t>Государство как субъект культурной политики: инфраструктура и механизмы управления</w:t>
      </w:r>
    </w:p>
    <w:p w14:paraId="37100170" w14:textId="77777777" w:rsidR="00345D65" w:rsidRDefault="00345D65" w:rsidP="00905D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Государственная культурная политика как один из ресурсов экономического процветания, государственного суверенитета и </w:t>
      </w:r>
      <w:r w:rsidRPr="005253B3">
        <w:rPr>
          <w:rFonts w:ascii="Times New Roman" w:hAnsi="Times New Roman"/>
          <w:sz w:val="28"/>
          <w:szCs w:val="28"/>
        </w:rPr>
        <w:t>цивилизационной самобытности страны.</w:t>
      </w:r>
    </w:p>
    <w:p w14:paraId="7C13FBC7" w14:textId="77777777" w:rsidR="00345D65" w:rsidRDefault="00345D65" w:rsidP="00905D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Субъекты и объекты государственной культурной политики.</w:t>
      </w:r>
    </w:p>
    <w:p w14:paraId="25AEF62F" w14:textId="77777777" w:rsidR="00345D65" w:rsidRDefault="00345D65" w:rsidP="00905D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Современная система управления процессами культурного развития: структура и содержание. Полномочия, функции и формы деятельности административных структур в современной системе управления сферой  культуры.</w:t>
      </w:r>
    </w:p>
    <w:p w14:paraId="44272A56" w14:textId="77777777" w:rsidR="00345D65" w:rsidRDefault="00345D65" w:rsidP="00905D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Институты культурной жизни и их роль в выработке, обеспечении и реализации достижения целей государственной культурной политики.</w:t>
      </w:r>
    </w:p>
    <w:p w14:paraId="2D90071A" w14:textId="77777777" w:rsidR="00345D65" w:rsidRDefault="00345D65" w:rsidP="00905D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Профессиональные сообщества, творческие объединения и общественные организации в современной системе управления сферой культуры.</w:t>
      </w:r>
    </w:p>
    <w:p w14:paraId="096D2C77" w14:textId="77777777" w:rsidR="00345D65" w:rsidRDefault="00345D65" w:rsidP="00905D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Информационное обеспечение сферы культуры.</w:t>
      </w:r>
    </w:p>
    <w:p w14:paraId="3C4F97AA" w14:textId="77777777" w:rsidR="00345D65" w:rsidRDefault="00345D65" w:rsidP="00905DDC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547A24B5" w14:textId="77777777" w:rsidR="00345D65" w:rsidRDefault="00345D65" w:rsidP="00905DDC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4D40AF">
        <w:rPr>
          <w:rFonts w:ascii="Times New Roman" w:hAnsi="Times New Roman"/>
          <w:b/>
          <w:sz w:val="28"/>
          <w:szCs w:val="28"/>
        </w:rPr>
        <w:t>ТЕМА 3. Законодательные основы государственной политики в области культуры в Российской Федерации</w:t>
      </w:r>
    </w:p>
    <w:p w14:paraId="6CDF0653" w14:textId="77777777" w:rsidR="00345D65" w:rsidRDefault="00345D65" w:rsidP="00905DDC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68FD">
        <w:rPr>
          <w:rFonts w:ascii="Times New Roman" w:hAnsi="Times New Roman"/>
          <w:sz w:val="28"/>
          <w:szCs w:val="28"/>
        </w:rPr>
        <w:t xml:space="preserve">Необходимость государственного регулирования в области культуры. Инструменты государственного регулирования в области культуры: </w:t>
      </w:r>
      <w:r w:rsidRPr="00131B63">
        <w:rPr>
          <w:rFonts w:ascii="Times New Roman" w:hAnsi="Times New Roman"/>
          <w:sz w:val="28"/>
          <w:szCs w:val="28"/>
        </w:rPr>
        <w:t>федеральные законодательные акты; законодательные акты субъектов федерации и органов местного самоуправления, нормативные документы ведомств; государственные программы в области культуры; бюджетные субсидии, налоговые льготы и преференции.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C32F0">
        <w:rPr>
          <w:rFonts w:ascii="Times New Roman" w:eastAsia="Times New Roman" w:hAnsi="Times New Roman"/>
          <w:sz w:val="28"/>
          <w:szCs w:val="28"/>
          <w:lang w:eastAsia="ru-RU"/>
        </w:rPr>
        <w:t>Права собственности в сфере культуры и искусства.</w:t>
      </w:r>
    </w:p>
    <w:p w14:paraId="43027E6F" w14:textId="77777777" w:rsidR="00345D65" w:rsidRDefault="00345D65" w:rsidP="00905DDC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Совокупность законодательных актов регулирующих культурную жизнь современного российского общества. Статус культуры в ФЗ «Основы законодательства Российской Федерации о культуре».</w:t>
      </w:r>
    </w:p>
    <w:p w14:paraId="51B951E6" w14:textId="77777777" w:rsidR="00345D65" w:rsidRDefault="00345D65" w:rsidP="00905DDC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68F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Международные конвенции по авторским и смежным правам (Гаагская и Женевская конвенции).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ЮНЕСКО как м</w:t>
      </w:r>
      <w:r w:rsidRPr="00C768FD">
        <w:rPr>
          <w:rFonts w:ascii="Times New Roman" w:eastAsia="Times New Roman" w:hAnsi="Times New Roman"/>
          <w:sz w:val="28"/>
          <w:szCs w:val="28"/>
          <w:lang w:eastAsia="ru-RU"/>
        </w:rPr>
        <w:t>еждународны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C768FD">
        <w:rPr>
          <w:rFonts w:ascii="Times New Roman" w:eastAsia="Times New Roman" w:hAnsi="Times New Roman"/>
          <w:sz w:val="28"/>
          <w:szCs w:val="28"/>
          <w:lang w:eastAsia="ru-RU"/>
        </w:rPr>
        <w:t xml:space="preserve"> институт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768FD">
        <w:rPr>
          <w:rFonts w:ascii="Times New Roman" w:eastAsia="Times New Roman" w:hAnsi="Times New Roman"/>
          <w:sz w:val="28"/>
          <w:szCs w:val="28"/>
          <w:lang w:eastAsia="ru-RU"/>
        </w:rPr>
        <w:t xml:space="preserve">в сфере культурной деятельности 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культурного </w:t>
      </w:r>
      <w:r w:rsidRPr="00C768FD">
        <w:rPr>
          <w:rFonts w:ascii="Times New Roman" w:eastAsia="Times New Roman" w:hAnsi="Times New Roman"/>
          <w:sz w:val="28"/>
          <w:szCs w:val="28"/>
          <w:lang w:eastAsia="ru-RU"/>
        </w:rPr>
        <w:t>наследия.</w:t>
      </w:r>
    </w:p>
    <w:p w14:paraId="4D87BBC5" w14:textId="77777777" w:rsidR="00345D65" w:rsidRPr="00C768FD" w:rsidRDefault="00345D65" w:rsidP="00905DD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768FD">
        <w:rPr>
          <w:rFonts w:ascii="Times New Roman" w:hAnsi="Times New Roman"/>
          <w:sz w:val="28"/>
          <w:szCs w:val="28"/>
        </w:rPr>
        <w:t>Публичный характер законодательства в сфере культуры.</w:t>
      </w:r>
    </w:p>
    <w:p w14:paraId="6B3B5EE3" w14:textId="77777777" w:rsidR="00345D65" w:rsidRDefault="00345D65" w:rsidP="00905DD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5FB42100" w14:textId="77777777" w:rsidR="00345D65" w:rsidRDefault="00345D65" w:rsidP="00905DDC">
      <w:pPr>
        <w:spacing w:after="0" w:line="360" w:lineRule="auto"/>
        <w:jc w:val="both"/>
        <w:rPr>
          <w:rFonts w:ascii="Times New Roman" w:eastAsia="TimesNewRomanPSMT" w:hAnsi="Times New Roman"/>
          <w:b/>
          <w:sz w:val="28"/>
          <w:szCs w:val="28"/>
        </w:rPr>
      </w:pPr>
      <w:r w:rsidRPr="00C768FD">
        <w:rPr>
          <w:rFonts w:ascii="Times New Roman" w:hAnsi="Times New Roman"/>
          <w:b/>
          <w:sz w:val="28"/>
          <w:szCs w:val="28"/>
        </w:rPr>
        <w:t xml:space="preserve">ТЕМА 4. </w:t>
      </w:r>
      <w:r w:rsidRPr="00C768F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Модели культурной политики</w:t>
      </w:r>
      <w:r w:rsidRPr="00C768FD">
        <w:rPr>
          <w:rFonts w:ascii="Times New Roman" w:eastAsia="TimesNewRomanPSMT" w:hAnsi="Times New Roman"/>
          <w:b/>
          <w:sz w:val="28"/>
          <w:szCs w:val="28"/>
        </w:rPr>
        <w:t xml:space="preserve"> </w:t>
      </w:r>
    </w:p>
    <w:p w14:paraId="1C62E4A1" w14:textId="77777777" w:rsidR="00345D65" w:rsidRDefault="00345D65" w:rsidP="00905DDC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18FC">
        <w:rPr>
          <w:rFonts w:ascii="Times New Roman" w:eastAsia="Times New Roman" w:hAnsi="Times New Roman"/>
          <w:sz w:val="28"/>
          <w:szCs w:val="28"/>
          <w:lang w:eastAsia="ru-RU"/>
        </w:rPr>
        <w:t>Культура и идеология. Тоталитарная модель культурной политики. Иерархический подход к деятельности культурных институтов. Государственная цензура творческой деятельности. Цели и задачи культурной политики тоталитарного государств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AD18F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18E9AFFC" w14:textId="77777777" w:rsidR="00345D65" w:rsidRDefault="00345D65" w:rsidP="00905DDC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18FC">
        <w:rPr>
          <w:rFonts w:ascii="Times New Roman" w:eastAsia="Times New Roman" w:hAnsi="Times New Roman"/>
          <w:sz w:val="28"/>
          <w:szCs w:val="28"/>
          <w:lang w:eastAsia="ru-RU"/>
        </w:rPr>
        <w:t>Культура и демократия. Обеспечение свободы творчества. Формы общественного контроля деятельности учреждений культуры и искусства. Цели и задачи культурной политики в условиях политических свобод. Культура и свобода совести.</w:t>
      </w:r>
    </w:p>
    <w:p w14:paraId="58111290" w14:textId="77777777" w:rsidR="00345D65" w:rsidRDefault="00345D65" w:rsidP="00905DDC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18FC">
        <w:rPr>
          <w:rFonts w:ascii="Times New Roman" w:eastAsia="Times New Roman" w:hAnsi="Times New Roman"/>
          <w:sz w:val="28"/>
          <w:szCs w:val="28"/>
          <w:lang w:eastAsia="ru-RU"/>
        </w:rPr>
        <w:t>Рыночно ориентированная модель культурной политики. Свобода творчества и рынок. Произведение искусства – художественная ценность или товар. Государственный контроль за деятельностью учреждений культуры и искусства в условиях рыночной модели культурной политики. Цензура и рынок. Цели и задачи культурной политики в условиях рыночной модели культурной политики.</w:t>
      </w:r>
    </w:p>
    <w:p w14:paraId="22020B1C" w14:textId="77777777" w:rsidR="00345D65" w:rsidRDefault="00345D65" w:rsidP="00905DDC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D18FC">
        <w:rPr>
          <w:rFonts w:ascii="Times New Roman" w:eastAsia="Times New Roman" w:hAnsi="Times New Roman"/>
          <w:sz w:val="28"/>
          <w:szCs w:val="28"/>
          <w:lang w:eastAsia="ru-RU"/>
        </w:rPr>
        <w:t xml:space="preserve">Модель культурной политики в эпоху глобализации. Проект </w:t>
      </w:r>
      <w:proofErr w:type="spellStart"/>
      <w:r w:rsidRPr="00AD18FC">
        <w:rPr>
          <w:rFonts w:ascii="Times New Roman" w:eastAsia="Times New Roman" w:hAnsi="Times New Roman"/>
          <w:sz w:val="28"/>
          <w:szCs w:val="28"/>
          <w:lang w:eastAsia="ru-RU"/>
        </w:rPr>
        <w:t>мультикультуризма</w:t>
      </w:r>
      <w:proofErr w:type="spellEnd"/>
      <w:r w:rsidRPr="00AD18F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AD18F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14:paraId="4371011F" w14:textId="77777777" w:rsidR="00345D65" w:rsidRPr="00AD18FC" w:rsidRDefault="00345D65" w:rsidP="00905DDC">
      <w:p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14:paraId="6144D4D5" w14:textId="77777777" w:rsidR="00345D65" w:rsidRDefault="00345D65" w:rsidP="00905DDC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2258A">
        <w:rPr>
          <w:rFonts w:ascii="Times New Roman" w:hAnsi="Times New Roman"/>
          <w:b/>
          <w:sz w:val="28"/>
          <w:szCs w:val="28"/>
        </w:rPr>
        <w:t xml:space="preserve">ТЕМА 5. </w:t>
      </w:r>
      <w:r w:rsidRPr="0002258A">
        <w:rPr>
          <w:rFonts w:ascii="Times New Roman" w:hAnsi="Times New Roman"/>
          <w:b/>
          <w:bCs/>
          <w:sz w:val="28"/>
          <w:szCs w:val="28"/>
        </w:rPr>
        <w:t>«</w:t>
      </w:r>
      <w:r w:rsidRPr="0002258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Основные направления культурной политики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Российской Федерации</w:t>
      </w:r>
    </w:p>
    <w:p w14:paraId="28A5CFAA" w14:textId="77777777" w:rsidR="00345D65" w:rsidRDefault="00345D65" w:rsidP="00905DDC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32F0">
        <w:rPr>
          <w:rFonts w:ascii="Times New Roman" w:eastAsia="Times New Roman" w:hAnsi="Times New Roman"/>
          <w:sz w:val="28"/>
          <w:szCs w:val="28"/>
          <w:lang w:eastAsia="ru-RU"/>
        </w:rPr>
        <w:t>Федеральные органы управления культурой. Функции и основные подразделения Министерства культуры РФ. Бюджет Министерства культуры РФ и его департаментов.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C32F0">
        <w:rPr>
          <w:rFonts w:ascii="Times New Roman" w:eastAsia="Times New Roman" w:hAnsi="Times New Roman"/>
          <w:sz w:val="28"/>
          <w:szCs w:val="28"/>
          <w:lang w:eastAsia="ru-RU"/>
        </w:rPr>
        <w:t>Ведомственные учреждения культуры и искусства (театры, библиотеки, музеи).</w:t>
      </w:r>
    </w:p>
    <w:p w14:paraId="7C1C6FE4" w14:textId="77777777" w:rsidR="00345D65" w:rsidRDefault="00345D65" w:rsidP="00905DDC">
      <w:pPr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C32F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Децентрализация управления отраслью культуры и искусства в начале 90-х годов, ее достоинства и недостатки.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Государственная поддержка профессиональной творческой деятельности в области искусства. Развитие национального сектора массовой культуры и повышение качества продукции массовой культуры.</w:t>
      </w:r>
    </w:p>
    <w:p w14:paraId="69FD7470" w14:textId="77777777" w:rsidR="00345D65" w:rsidRDefault="00345D65" w:rsidP="00905DDC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Государственная поддержка и модернизация материально-технической базы сферы культуры. Многоканальное финансирование культурной деятельности. </w:t>
      </w:r>
      <w:r w:rsidRPr="0060372B">
        <w:rPr>
          <w:rFonts w:ascii="Times New Roman" w:eastAsia="Times New Roman" w:hAnsi="Times New Roman"/>
          <w:sz w:val="28"/>
          <w:szCs w:val="28"/>
          <w:lang w:eastAsia="ru-RU"/>
        </w:rPr>
        <w:t xml:space="preserve">Финансирование по отраслям культуры: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драматические театры, </w:t>
      </w:r>
      <w:r w:rsidRPr="0060372B">
        <w:rPr>
          <w:rFonts w:ascii="Times New Roman" w:eastAsia="Times New Roman" w:hAnsi="Times New Roman"/>
          <w:sz w:val="28"/>
          <w:szCs w:val="28"/>
          <w:lang w:eastAsia="ru-RU"/>
        </w:rPr>
        <w:t>музыкальные те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атры и концертные организации, </w:t>
      </w:r>
      <w:r w:rsidRPr="0060372B">
        <w:rPr>
          <w:rFonts w:ascii="Times New Roman" w:eastAsia="Times New Roman" w:hAnsi="Times New Roman"/>
          <w:sz w:val="28"/>
          <w:szCs w:val="28"/>
          <w:lang w:eastAsia="ru-RU"/>
        </w:rPr>
        <w:t>библиотеки, музеи и объекты наследия, художественное образование, клубы и народное творчество, народные промыслы, кинематограф.</w:t>
      </w:r>
    </w:p>
    <w:p w14:paraId="3B68DB35" w14:textId="77777777" w:rsidR="00345D65" w:rsidRDefault="00345D65" w:rsidP="00905DDC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Государственно-частное партнерство, негосударственные культурные институты, благотворительность и меценатство. </w:t>
      </w:r>
      <w:r w:rsidRPr="0060372B">
        <w:rPr>
          <w:rFonts w:ascii="Times New Roman" w:eastAsia="Times New Roman" w:hAnsi="Times New Roman"/>
          <w:sz w:val="28"/>
          <w:szCs w:val="28"/>
          <w:lang w:eastAsia="ru-RU"/>
        </w:rPr>
        <w:t xml:space="preserve">Деятельность российских и зарубежных благотворительных фондов в финансировании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отечественных </w:t>
      </w:r>
      <w:r w:rsidRPr="0060372B">
        <w:rPr>
          <w:rFonts w:ascii="Times New Roman" w:eastAsia="Times New Roman" w:hAnsi="Times New Roman"/>
          <w:sz w:val="28"/>
          <w:szCs w:val="28"/>
          <w:lang w:eastAsia="ru-RU"/>
        </w:rPr>
        <w:t>инновационных проектов учреждений культуры и искусства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60372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40AE5705" w14:textId="77777777" w:rsidR="00345D65" w:rsidRPr="0060372B" w:rsidRDefault="00345D65" w:rsidP="00905DDC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B4D41B1" w14:textId="77777777" w:rsidR="00345D65" w:rsidRDefault="00345D65" w:rsidP="00905DDC">
      <w:pPr>
        <w:snapToGrid w:val="0"/>
        <w:spacing w:after="0" w:line="36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60372B">
        <w:rPr>
          <w:rFonts w:ascii="Times New Roman" w:hAnsi="Times New Roman"/>
          <w:b/>
          <w:sz w:val="28"/>
          <w:szCs w:val="28"/>
        </w:rPr>
        <w:t>ТЕМА 6.</w:t>
      </w:r>
      <w:r w:rsidRPr="0060372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60372B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Культурная политика зарубежных стран</w:t>
      </w:r>
    </w:p>
    <w:p w14:paraId="5DDE0C33" w14:textId="77777777" w:rsidR="00345D65" w:rsidRDefault="00345D65" w:rsidP="00905DDC">
      <w:pPr>
        <w:snapToGri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3397">
        <w:rPr>
          <w:rFonts w:ascii="Times New Roman" w:eastAsia="Times New Roman" w:hAnsi="Times New Roman"/>
          <w:bCs/>
          <w:sz w:val="28"/>
          <w:szCs w:val="28"/>
          <w:lang w:eastAsia="ru-RU"/>
        </w:rPr>
        <w:t>Культурная</w:t>
      </w:r>
      <w:r w:rsidRPr="0067339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73397">
        <w:rPr>
          <w:rFonts w:ascii="Times New Roman" w:eastAsia="Times New Roman" w:hAnsi="Times New Roman"/>
          <w:bCs/>
          <w:sz w:val="28"/>
          <w:szCs w:val="28"/>
          <w:lang w:eastAsia="ru-RU"/>
        </w:rPr>
        <w:t>политика США</w:t>
      </w:r>
      <w:r w:rsidRPr="00191CB6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Pr="00191CB6">
        <w:rPr>
          <w:rFonts w:ascii="Times New Roman" w:eastAsia="Times New Roman" w:hAnsi="Times New Roman"/>
          <w:sz w:val="28"/>
          <w:szCs w:val="28"/>
          <w:lang w:eastAsia="ru-RU"/>
        </w:rPr>
        <w:t xml:space="preserve"> Особенности рыночно ориентированной модели культурной политики. Основные источники финансирования некоммерческих организаций культуры и искусства: федеральные, региональные и муниципальные, доходы от основной деятельности, спонсорские средства. </w:t>
      </w:r>
    </w:p>
    <w:p w14:paraId="2A86E5C2" w14:textId="77777777" w:rsidR="00345D65" w:rsidRDefault="00345D65" w:rsidP="00905DDC">
      <w:pPr>
        <w:snapToGri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1CB6">
        <w:rPr>
          <w:rFonts w:ascii="Times New Roman" w:eastAsia="Times New Roman" w:hAnsi="Times New Roman"/>
          <w:sz w:val="28"/>
          <w:szCs w:val="28"/>
          <w:lang w:eastAsia="ru-RU"/>
        </w:rPr>
        <w:t xml:space="preserve">Национальный фонд искусств и Национальный гуманитарный фонды как проводники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культурной</w:t>
      </w:r>
      <w:r w:rsidRPr="00191CB6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политики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стране</w:t>
      </w:r>
      <w:r w:rsidRPr="00191CB6">
        <w:rPr>
          <w:rFonts w:ascii="Times New Roman" w:eastAsia="Times New Roman" w:hAnsi="Times New Roman"/>
          <w:sz w:val="28"/>
          <w:szCs w:val="28"/>
          <w:lang w:eastAsia="ru-RU"/>
        </w:rPr>
        <w:t>. Агентства искусств штатов и местные агентства искусств. Филантропическая деятельность в сфере культуры и искусства. Развитие коммерческого сектора искусств (индустрия развлечений) – парки развлечений, коммерческие театры, кинопрокат, музыкальный бизнес.</w:t>
      </w:r>
    </w:p>
    <w:p w14:paraId="1429062A" w14:textId="77777777" w:rsidR="00345D65" w:rsidRDefault="00345D65" w:rsidP="00905DDC">
      <w:pPr>
        <w:snapToGri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3397">
        <w:rPr>
          <w:rFonts w:ascii="Times New Roman" w:eastAsia="Times New Roman" w:hAnsi="Times New Roman"/>
          <w:bCs/>
          <w:sz w:val="28"/>
          <w:szCs w:val="28"/>
          <w:lang w:eastAsia="ru-RU"/>
        </w:rPr>
        <w:t>Культурная политика Великобритании</w:t>
      </w:r>
      <w:r w:rsidRPr="00191CB6">
        <w:rPr>
          <w:rFonts w:ascii="Times New Roman" w:eastAsia="Times New Roman" w:hAnsi="Times New Roman"/>
          <w:bCs/>
          <w:sz w:val="28"/>
          <w:szCs w:val="28"/>
          <w:lang w:eastAsia="ru-RU"/>
        </w:rPr>
        <w:t>. Г</w:t>
      </w:r>
      <w:r w:rsidRPr="00191CB6">
        <w:rPr>
          <w:rFonts w:ascii="Times New Roman" w:eastAsia="Times New Roman" w:hAnsi="Times New Roman"/>
          <w:sz w:val="28"/>
          <w:szCs w:val="28"/>
          <w:lang w:eastAsia="ru-RU"/>
        </w:rPr>
        <w:t xml:space="preserve">осударственный патронаж учреждений культуры и искусства в Великобритании. Совет по делам </w:t>
      </w:r>
      <w:r w:rsidRPr="00191CB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искусств Великобритании и его роль в финансировании учреждений культуры и искусства. </w:t>
      </w:r>
    </w:p>
    <w:p w14:paraId="04DE4610" w14:textId="77777777" w:rsidR="00345D65" w:rsidRDefault="00345D65" w:rsidP="00905DDC">
      <w:pPr>
        <w:snapToGri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1CB6">
        <w:rPr>
          <w:rFonts w:ascii="Times New Roman" w:eastAsia="Times New Roman" w:hAnsi="Times New Roman"/>
          <w:sz w:val="28"/>
          <w:szCs w:val="28"/>
          <w:lang w:eastAsia="ru-RU"/>
        </w:rPr>
        <w:t>Реформа системы финансирования учреждений культуры и искусства в Великобритании. Создание Министерства наследия в 1992 году. Децентрализация финансирования уч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реждений культуры и искусства. </w:t>
      </w:r>
      <w:r w:rsidRPr="00191CB6">
        <w:rPr>
          <w:rFonts w:ascii="Times New Roman" w:eastAsia="Times New Roman" w:hAnsi="Times New Roman"/>
          <w:sz w:val="28"/>
          <w:szCs w:val="28"/>
          <w:lang w:eastAsia="ru-RU"/>
        </w:rPr>
        <w:t xml:space="preserve">Национальная лотерея и ее роль в финансировании обновления материально-технической базы учреждений культуры и искусства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Pr="00191CB6">
        <w:rPr>
          <w:rFonts w:ascii="Times New Roman" w:eastAsia="Times New Roman" w:hAnsi="Times New Roman"/>
          <w:sz w:val="28"/>
          <w:szCs w:val="28"/>
          <w:lang w:eastAsia="ru-RU"/>
        </w:rPr>
        <w:t>Великобритании.</w:t>
      </w:r>
    </w:p>
    <w:p w14:paraId="5E328E41" w14:textId="77777777" w:rsidR="00345D65" w:rsidRPr="00191CB6" w:rsidRDefault="00345D65" w:rsidP="00905DDC">
      <w:pPr>
        <w:snapToGri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339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Культурная политика Франции. </w:t>
      </w:r>
      <w:r w:rsidRPr="00191CB6">
        <w:rPr>
          <w:rFonts w:ascii="Times New Roman" w:eastAsia="Times New Roman" w:hAnsi="Times New Roman"/>
          <w:sz w:val="28"/>
          <w:szCs w:val="28"/>
          <w:lang w:eastAsia="ru-RU"/>
        </w:rPr>
        <w:t>Становление современн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ой культурной политики Франции </w:t>
      </w:r>
      <w:r w:rsidRPr="00191CB6">
        <w:rPr>
          <w:rFonts w:ascii="Times New Roman" w:eastAsia="Times New Roman" w:hAnsi="Times New Roman"/>
          <w:sz w:val="28"/>
          <w:szCs w:val="28"/>
          <w:lang w:eastAsia="ru-RU"/>
        </w:rPr>
        <w:t>в середине 60-х годов. Создание Министерства культуры Французской Республики. Структура и функции Министерства культуры Франции. Централизованная система распределения бюджетных субсидий учреждениям культуры и искусства. Протекционизм Правительства Франции в отношении национального кинематографа, музыки и театра. Введение ограничений на прокат зарубежных фильмов в кинотеатрах и по телевидению, а также на звучание в эфире англоязычной музыки.</w:t>
      </w:r>
    </w:p>
    <w:p w14:paraId="54884787" w14:textId="77777777" w:rsidR="00345D65" w:rsidRDefault="00345D65" w:rsidP="00905DDC">
      <w:pPr>
        <w:spacing w:after="0" w:line="360" w:lineRule="auto"/>
        <w:jc w:val="both"/>
        <w:rPr>
          <w:rFonts w:ascii="Times New Roman Italic" w:hAnsi="Times New Roman Italic" w:cs="Times New Roman Italic"/>
          <w:bCs/>
          <w:iCs/>
          <w:sz w:val="28"/>
          <w:szCs w:val="28"/>
        </w:rPr>
      </w:pPr>
    </w:p>
    <w:p w14:paraId="0B2CDFD0" w14:textId="77777777" w:rsidR="00345D65" w:rsidRPr="00CE3E1C" w:rsidRDefault="00345D65" w:rsidP="00905DDC">
      <w:pPr>
        <w:snapToGrid w:val="0"/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CE3E1C">
        <w:rPr>
          <w:rFonts w:ascii="Times New Roman" w:hAnsi="Times New Roman"/>
          <w:b/>
          <w:sz w:val="28"/>
          <w:szCs w:val="28"/>
        </w:rPr>
        <w:t xml:space="preserve">ТЕМА 7. </w:t>
      </w:r>
      <w:r w:rsidRPr="00CE3E1C">
        <w:rPr>
          <w:rFonts w:ascii="Times New Roman" w:eastAsia="Times New Roman" w:hAnsi="Times New Roman"/>
          <w:b/>
          <w:sz w:val="28"/>
          <w:szCs w:val="28"/>
          <w:lang w:eastAsia="ar-SA"/>
        </w:rPr>
        <w:t>Традиционная культура как объект культурной политики и современное состояние культурного наследия</w:t>
      </w:r>
    </w:p>
    <w:p w14:paraId="5392D2E7" w14:textId="77777777" w:rsidR="00345D65" w:rsidRDefault="00345D65" w:rsidP="00905DD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Государственная поддержка традиционной культуры. Этнокультурное разнообразие как важная составляющая национальной идентичности и укрепления единства российской нации. Художественные ремесла и промыслы народов России. </w:t>
      </w:r>
    </w:p>
    <w:p w14:paraId="42B1C56E" w14:textId="77777777" w:rsidR="00345D65" w:rsidRDefault="00345D65" w:rsidP="00905DD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Проблема экологии культуры. Охрана культурно-исторического наследия, музейное, библиотечное и архивное дело. </w:t>
      </w:r>
    </w:p>
    <w:p w14:paraId="38EFDAD0" w14:textId="77777777" w:rsidR="00345D65" w:rsidRDefault="00345D65" w:rsidP="00905DD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Проблема сохранения культурных ценностей. Законодательство Российской Федерации в сфере охраны культурных ценностей. Проблема реституции. Охрана памятников в современной России.</w:t>
      </w:r>
    </w:p>
    <w:p w14:paraId="64AA2CD6" w14:textId="77777777" w:rsidR="00345D65" w:rsidRDefault="00345D65" w:rsidP="00905DD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6F86EE52" w14:textId="77777777" w:rsidR="00345D65" w:rsidRPr="00B40E98" w:rsidRDefault="00345D65" w:rsidP="00905DDC">
      <w:pPr>
        <w:snapToGrid w:val="0"/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B40E98">
        <w:rPr>
          <w:rFonts w:ascii="Times New Roman" w:hAnsi="Times New Roman"/>
          <w:b/>
          <w:sz w:val="28"/>
          <w:szCs w:val="28"/>
        </w:rPr>
        <w:t xml:space="preserve">ТЕМА 8. </w:t>
      </w:r>
      <w:r w:rsidRPr="00B40E98">
        <w:rPr>
          <w:rFonts w:ascii="Times New Roman" w:eastAsia="Times New Roman" w:hAnsi="Times New Roman"/>
          <w:b/>
          <w:sz w:val="28"/>
          <w:szCs w:val="28"/>
          <w:lang w:eastAsia="ar-SA"/>
        </w:rPr>
        <w:t>Культурная политика в сфере профессионального искусства</w:t>
      </w:r>
    </w:p>
    <w:p w14:paraId="2671C52A" w14:textId="77777777" w:rsidR="00345D65" w:rsidRDefault="00345D65" w:rsidP="00905DDC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Профессионал в сфере культуры как активный субъект культурной политики. Система образования в сфере культуры и искусства. Творческие вузы, колледжи, училища, школы. Современное непрерывное профессиональное образование в культурной сфере и повышение качества подготовки профессиональных и научно-педагогических кадров в сфере культуры и искусства.</w:t>
      </w:r>
    </w:p>
    <w:p w14:paraId="75A59C05" w14:textId="77777777" w:rsidR="00345D65" w:rsidRDefault="00345D65" w:rsidP="00905DDC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Культурная политика и искусство. Управление художественной жизнью общества.  Развитие фестивальной, гастрольной, выставочной деятельности. Государственная поддержка отечественной кинематографии. Развитие театрального, музыкального, балетного, оперного, циркового и других видов исполнительского искусства в России. Роль профессиональных и общественных творческих организаций в регулировании современной художественной жизни.</w:t>
      </w:r>
    </w:p>
    <w:p w14:paraId="6D5F5BC2" w14:textId="77777777" w:rsidR="00345D65" w:rsidRPr="00673397" w:rsidRDefault="00345D65" w:rsidP="00905DDC">
      <w:pPr>
        <w:snapToGrid w:val="0"/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673397">
        <w:rPr>
          <w:rFonts w:ascii="Times New Roman" w:hAnsi="Times New Roman"/>
          <w:b/>
          <w:sz w:val="28"/>
          <w:szCs w:val="28"/>
        </w:rPr>
        <w:t xml:space="preserve">ТЕМА 9. </w:t>
      </w:r>
      <w:r w:rsidRPr="00673397">
        <w:rPr>
          <w:rFonts w:ascii="Times New Roman" w:eastAsia="Times New Roman" w:hAnsi="Times New Roman"/>
          <w:b/>
          <w:sz w:val="28"/>
          <w:szCs w:val="28"/>
          <w:lang w:eastAsia="ar-SA"/>
        </w:rPr>
        <w:t>Содержание и технология разработки региональных культурных программ</w:t>
      </w:r>
    </w:p>
    <w:p w14:paraId="7E5009B3" w14:textId="77777777" w:rsidR="00345D65" w:rsidRDefault="00345D65" w:rsidP="00905DD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Цель и задачи, объекты и субъекты региональной культурной политики. Разграничение полномочий органов государственной власти РФ, органов государственной власти субъектов РФ и органов местного самоуправления в сфере культурной политики.</w:t>
      </w:r>
    </w:p>
    <w:p w14:paraId="5F910B57" w14:textId="77777777" w:rsidR="00345D65" w:rsidRDefault="00345D65" w:rsidP="00905DD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Социокультурные особенности региона как основа формирования и реализации культурной политики. Паспорт культурной жизни региона. Целевые программы и их значение в социокультурном управлении. Примеры конкретных разработок в сфере управления, планирования и прогнозирования в области региональной культурной политики.</w:t>
      </w:r>
    </w:p>
    <w:p w14:paraId="5A6CF76C" w14:textId="77777777" w:rsidR="00345D65" w:rsidRDefault="00345D65" w:rsidP="00905DD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215CDCE0" w14:textId="77777777" w:rsidR="00345D65" w:rsidRDefault="00345D65" w:rsidP="00905DDC">
      <w:pPr>
        <w:spacing w:after="0"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Pr="00DD7286">
        <w:rPr>
          <w:rFonts w:ascii="Times New Roman" w:hAnsi="Times New Roman"/>
          <w:b/>
          <w:sz w:val="28"/>
          <w:szCs w:val="28"/>
        </w:rPr>
        <w:t>Организация контроля знаний</w:t>
      </w:r>
    </w:p>
    <w:p w14:paraId="029253C5" w14:textId="77777777" w:rsidR="00345D65" w:rsidRPr="00880A08" w:rsidRDefault="00345D65" w:rsidP="00905DDC">
      <w:pPr>
        <w:spacing w:after="0" w:line="36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880A08">
        <w:rPr>
          <w:rFonts w:ascii="Times New Roman" w:hAnsi="Times New Roman"/>
          <w:b/>
          <w:bCs/>
          <w:sz w:val="28"/>
          <w:szCs w:val="28"/>
        </w:rPr>
        <w:t>Формы контроля</w:t>
      </w:r>
    </w:p>
    <w:p w14:paraId="42A4709A" w14:textId="77777777" w:rsidR="00345D65" w:rsidRDefault="00345D65" w:rsidP="00905DD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80A08">
        <w:rPr>
          <w:rFonts w:ascii="Times New Roman" w:hAnsi="Times New Roman"/>
          <w:sz w:val="28"/>
          <w:szCs w:val="28"/>
        </w:rPr>
        <w:t xml:space="preserve">Контроль знаний при освоении дисциплины </w:t>
      </w:r>
      <w:r w:rsidRPr="009A162D">
        <w:rPr>
          <w:rFonts w:ascii="Times New Roman" w:eastAsia="Times New Roman" w:hAnsi="Times New Roman"/>
          <w:sz w:val="28"/>
          <w:szCs w:val="28"/>
          <w:lang w:eastAsia="ru-RU"/>
        </w:rPr>
        <w:t>«Основы государственной культурной</w:t>
      </w:r>
      <w:r w:rsidR="00A1499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A162D">
        <w:rPr>
          <w:rFonts w:ascii="Times New Roman" w:eastAsia="Times New Roman" w:hAnsi="Times New Roman"/>
          <w:sz w:val="28"/>
          <w:szCs w:val="28"/>
          <w:lang w:eastAsia="ru-RU"/>
        </w:rPr>
        <w:t>политики Российской Федерации»</w:t>
      </w:r>
      <w:r w:rsidR="00A1499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96E22">
        <w:rPr>
          <w:rFonts w:ascii="Times New Roman" w:hAnsi="Times New Roman"/>
          <w:sz w:val="28"/>
          <w:szCs w:val="28"/>
        </w:rPr>
        <w:t xml:space="preserve">обучающимися </w:t>
      </w:r>
      <w:r w:rsidRPr="00880A08">
        <w:rPr>
          <w:rFonts w:ascii="Times New Roman" w:hAnsi="Times New Roman"/>
          <w:sz w:val="28"/>
          <w:szCs w:val="28"/>
        </w:rPr>
        <w:t>осуществляется в форме текущего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880A08">
        <w:rPr>
          <w:rFonts w:ascii="Times New Roman" w:hAnsi="Times New Roman"/>
          <w:sz w:val="28"/>
          <w:szCs w:val="28"/>
        </w:rPr>
        <w:t xml:space="preserve"> промежуточного контроля.</w:t>
      </w:r>
    </w:p>
    <w:p w14:paraId="39809B17" w14:textId="77777777" w:rsidR="00345D65" w:rsidRDefault="00345D65" w:rsidP="00905DDC">
      <w:pPr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880A08">
        <w:rPr>
          <w:rFonts w:ascii="Times New Roman" w:hAnsi="Times New Roman"/>
          <w:b/>
          <w:sz w:val="28"/>
          <w:szCs w:val="28"/>
        </w:rPr>
        <w:lastRenderedPageBreak/>
        <w:t>Текущий контроль</w:t>
      </w:r>
      <w:r w:rsidRPr="00880A08">
        <w:rPr>
          <w:rFonts w:ascii="Times New Roman" w:hAnsi="Times New Roman"/>
          <w:sz w:val="28"/>
          <w:szCs w:val="28"/>
        </w:rPr>
        <w:t xml:space="preserve"> происходит на протяжении всего курса обучения. При этом</w:t>
      </w:r>
      <w:r w:rsidRPr="00880A08">
        <w:rPr>
          <w:rFonts w:ascii="Times New Roman" w:eastAsia="Times New Roman" w:hAnsi="Times New Roman"/>
          <w:sz w:val="28"/>
          <w:szCs w:val="28"/>
        </w:rPr>
        <w:t xml:space="preserve"> оценивается уровень </w:t>
      </w:r>
      <w:r>
        <w:rPr>
          <w:rFonts w:ascii="Times New Roman" w:eastAsia="Times New Roman" w:hAnsi="Times New Roman"/>
          <w:sz w:val="28"/>
          <w:szCs w:val="28"/>
        </w:rPr>
        <w:t xml:space="preserve">персонального </w:t>
      </w:r>
      <w:r w:rsidRPr="00880A08">
        <w:rPr>
          <w:rFonts w:ascii="Times New Roman" w:eastAsia="Times New Roman" w:hAnsi="Times New Roman"/>
          <w:sz w:val="28"/>
          <w:szCs w:val="28"/>
        </w:rPr>
        <w:t xml:space="preserve">участия в аудиторной работе, степень усвоения учебного материала, </w:t>
      </w:r>
      <w:r>
        <w:rPr>
          <w:rFonts w:ascii="Times New Roman" w:eastAsia="Times New Roman" w:hAnsi="Times New Roman"/>
          <w:sz w:val="28"/>
          <w:szCs w:val="28"/>
        </w:rPr>
        <w:t xml:space="preserve">теоретическая оснащенность и личная убежденность при выступлении на семинарских занятиях по </w:t>
      </w:r>
      <w:r w:rsidRPr="00880A08">
        <w:rPr>
          <w:rFonts w:ascii="Times New Roman" w:eastAsia="Times New Roman" w:hAnsi="Times New Roman"/>
          <w:sz w:val="28"/>
          <w:szCs w:val="28"/>
        </w:rPr>
        <w:t>углубленной проработке тем курса.</w:t>
      </w:r>
      <w:r>
        <w:rPr>
          <w:rFonts w:ascii="Times New Roman" w:eastAsia="Times New Roman" w:hAnsi="Times New Roman"/>
          <w:sz w:val="28"/>
          <w:szCs w:val="28"/>
        </w:rPr>
        <w:t xml:space="preserve"> О</w:t>
      </w:r>
      <w:r w:rsidRPr="00880A08">
        <w:rPr>
          <w:rFonts w:ascii="Times New Roman" w:hAnsi="Times New Roman"/>
          <w:sz w:val="28"/>
          <w:szCs w:val="28"/>
        </w:rPr>
        <w:t xml:space="preserve">существляется </w:t>
      </w:r>
      <w:r>
        <w:rPr>
          <w:rFonts w:ascii="Times New Roman" w:hAnsi="Times New Roman"/>
          <w:sz w:val="28"/>
          <w:szCs w:val="28"/>
        </w:rPr>
        <w:t xml:space="preserve">также </w:t>
      </w:r>
      <w:r w:rsidRPr="00880A08">
        <w:rPr>
          <w:rFonts w:ascii="Times New Roman" w:hAnsi="Times New Roman"/>
          <w:sz w:val="28"/>
          <w:szCs w:val="28"/>
        </w:rPr>
        <w:t xml:space="preserve">оценка достигнутых результатов по освоению </w:t>
      </w:r>
      <w:r>
        <w:rPr>
          <w:rFonts w:ascii="Times New Roman" w:hAnsi="Times New Roman"/>
          <w:sz w:val="28"/>
          <w:szCs w:val="28"/>
        </w:rPr>
        <w:t>укрупненных</w:t>
      </w:r>
      <w:r w:rsidRPr="00880A08">
        <w:rPr>
          <w:rFonts w:ascii="Times New Roman" w:hAnsi="Times New Roman"/>
          <w:sz w:val="28"/>
          <w:szCs w:val="28"/>
        </w:rPr>
        <w:t xml:space="preserve"> разделов</w:t>
      </w:r>
      <w:r>
        <w:rPr>
          <w:rFonts w:ascii="Times New Roman CYR" w:hAnsi="Times New Roman CYR" w:cs="Times New Roman CYR"/>
          <w:sz w:val="28"/>
          <w:szCs w:val="28"/>
        </w:rPr>
        <w:t xml:space="preserve"> дисциплины путем сдачи контрольных заданий (в форме теста или написания реферата). В силу специфики содержания дисциплины все практические занятия предполагают освещение проблемных вопросов, поэтому используется технология командной работы по методике кейс-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стади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</w:t>
      </w:r>
    </w:p>
    <w:p w14:paraId="15CA955A" w14:textId="77777777" w:rsidR="00345D65" w:rsidRDefault="00345D65" w:rsidP="00905DDC">
      <w:pPr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Промежуточны</w:t>
      </w:r>
      <w:r w:rsidRPr="00880A08">
        <w:rPr>
          <w:rFonts w:ascii="Times New Roman" w:hAnsi="Times New Roman"/>
          <w:b/>
          <w:sz w:val="28"/>
          <w:szCs w:val="28"/>
        </w:rPr>
        <w:t>м</w:t>
      </w:r>
      <w:r w:rsidRPr="00492A2D">
        <w:rPr>
          <w:rFonts w:ascii="Times New Roman CYR" w:hAnsi="Times New Roman CYR" w:cs="Times New Roman CYR"/>
          <w:b/>
          <w:sz w:val="28"/>
          <w:szCs w:val="28"/>
        </w:rPr>
        <w:t xml:space="preserve"> контрол</w:t>
      </w:r>
      <w:r>
        <w:rPr>
          <w:rFonts w:ascii="Times New Roman CYR" w:hAnsi="Times New Roman CYR" w:cs="Times New Roman CYR"/>
          <w:b/>
          <w:sz w:val="28"/>
          <w:szCs w:val="28"/>
        </w:rPr>
        <w:t>ем</w:t>
      </w:r>
      <w:r>
        <w:rPr>
          <w:rFonts w:ascii="Times New Roman CYR" w:hAnsi="Times New Roman CYR" w:cs="Times New Roman CYR"/>
          <w:sz w:val="28"/>
          <w:szCs w:val="28"/>
        </w:rPr>
        <w:t xml:space="preserve"> является проведение  зачета, при котором учитываются персональный уровень знаний, полученных после прохождения полного курса. К зачету предлагаются вопросы. </w:t>
      </w:r>
    </w:p>
    <w:p w14:paraId="17D068ED" w14:textId="77777777" w:rsidR="00345D65" w:rsidRDefault="00345D65" w:rsidP="00905DD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C3666">
        <w:rPr>
          <w:rFonts w:ascii="Times New Roman" w:hAnsi="Times New Roman"/>
          <w:sz w:val="28"/>
          <w:szCs w:val="28"/>
        </w:rPr>
        <w:t xml:space="preserve">Внеаудиторная </w:t>
      </w:r>
      <w:r w:rsidRPr="005C3666">
        <w:rPr>
          <w:rFonts w:ascii="Times New Roman" w:hAnsi="Times New Roman"/>
          <w:b/>
          <w:sz w:val="28"/>
          <w:szCs w:val="28"/>
        </w:rPr>
        <w:t>самостоятельная работа</w:t>
      </w:r>
      <w:r w:rsidRPr="005C3666">
        <w:rPr>
          <w:rFonts w:ascii="Times New Roman" w:hAnsi="Times New Roman"/>
          <w:sz w:val="28"/>
          <w:szCs w:val="28"/>
        </w:rPr>
        <w:t xml:space="preserve"> </w:t>
      </w:r>
      <w:r w:rsidR="00C614F4">
        <w:rPr>
          <w:rFonts w:ascii="Times New Roman" w:hAnsi="Times New Roman"/>
          <w:sz w:val="28"/>
          <w:szCs w:val="28"/>
        </w:rPr>
        <w:t>студентов</w:t>
      </w:r>
      <w:r w:rsidRPr="005C3666">
        <w:rPr>
          <w:rFonts w:ascii="Times New Roman" w:hAnsi="Times New Roman"/>
          <w:sz w:val="28"/>
          <w:szCs w:val="28"/>
        </w:rPr>
        <w:t xml:space="preserve"> осуществляется по рекомендованным педагогом </w:t>
      </w:r>
      <w:r w:rsidR="00C614F4">
        <w:rPr>
          <w:rFonts w:ascii="Times New Roman" w:hAnsi="Times New Roman"/>
          <w:sz w:val="28"/>
          <w:szCs w:val="28"/>
        </w:rPr>
        <w:t>научно-</w:t>
      </w:r>
      <w:r>
        <w:rPr>
          <w:rFonts w:ascii="Times New Roman" w:hAnsi="Times New Roman"/>
          <w:sz w:val="28"/>
          <w:szCs w:val="28"/>
        </w:rPr>
        <w:t xml:space="preserve">информационным </w:t>
      </w:r>
      <w:r w:rsidRPr="005C3666">
        <w:rPr>
          <w:rFonts w:ascii="Times New Roman" w:hAnsi="Times New Roman"/>
          <w:sz w:val="28"/>
          <w:szCs w:val="28"/>
        </w:rPr>
        <w:t xml:space="preserve">материалам с целью </w:t>
      </w:r>
      <w:r>
        <w:rPr>
          <w:rFonts w:ascii="Times New Roman" w:hAnsi="Times New Roman"/>
          <w:sz w:val="28"/>
          <w:szCs w:val="28"/>
        </w:rPr>
        <w:t>контроля</w:t>
      </w:r>
      <w:r w:rsidRPr="005C3666">
        <w:rPr>
          <w:rFonts w:ascii="Times New Roman" w:hAnsi="Times New Roman"/>
          <w:sz w:val="28"/>
          <w:szCs w:val="28"/>
        </w:rPr>
        <w:t xml:space="preserve"> знаний, полученных на лекционных занятиях. Самостоятельная работа </w:t>
      </w:r>
      <w:r>
        <w:rPr>
          <w:rFonts w:ascii="Times New Roman" w:hAnsi="Times New Roman"/>
          <w:sz w:val="28"/>
          <w:szCs w:val="28"/>
        </w:rPr>
        <w:t>включает в себя такие формы как</w:t>
      </w:r>
      <w:r w:rsidRPr="005C3666">
        <w:rPr>
          <w:rFonts w:ascii="Times New Roman" w:hAnsi="Times New Roman"/>
          <w:sz w:val="28"/>
          <w:szCs w:val="28"/>
        </w:rPr>
        <w:t xml:space="preserve"> анали</w:t>
      </w:r>
      <w:r>
        <w:rPr>
          <w:rFonts w:ascii="Times New Roman" w:hAnsi="Times New Roman"/>
          <w:sz w:val="28"/>
          <w:szCs w:val="28"/>
        </w:rPr>
        <w:t>тический обзор рекомендованной литературы</w:t>
      </w:r>
      <w:r w:rsidR="00C614F4">
        <w:rPr>
          <w:rFonts w:ascii="Times New Roman" w:hAnsi="Times New Roman"/>
          <w:sz w:val="28"/>
          <w:szCs w:val="28"/>
        </w:rPr>
        <w:t>,</w:t>
      </w:r>
      <w:r w:rsidRPr="005C3666">
        <w:rPr>
          <w:rFonts w:ascii="Times New Roman" w:hAnsi="Times New Roman"/>
          <w:sz w:val="28"/>
          <w:szCs w:val="28"/>
        </w:rPr>
        <w:t xml:space="preserve"> конспектирование </w:t>
      </w:r>
      <w:r>
        <w:rPr>
          <w:rFonts w:ascii="Times New Roman" w:hAnsi="Times New Roman"/>
          <w:sz w:val="28"/>
          <w:szCs w:val="28"/>
        </w:rPr>
        <w:t>источников</w:t>
      </w:r>
      <w:r w:rsidR="00C614F4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подготовка </w:t>
      </w:r>
      <w:r w:rsidR="00C614F4">
        <w:rPr>
          <w:rFonts w:ascii="Times New Roman" w:hAnsi="Times New Roman"/>
          <w:sz w:val="28"/>
          <w:szCs w:val="28"/>
        </w:rPr>
        <w:t xml:space="preserve">тезисов </w:t>
      </w:r>
      <w:r>
        <w:rPr>
          <w:rFonts w:ascii="Times New Roman" w:hAnsi="Times New Roman"/>
          <w:sz w:val="28"/>
          <w:szCs w:val="28"/>
        </w:rPr>
        <w:t>к дискуссии по изучаемым темам.</w:t>
      </w:r>
      <w:r w:rsidRPr="002C0E19">
        <w:rPr>
          <w:rFonts w:ascii="Times New Roman" w:hAnsi="Times New Roman"/>
          <w:sz w:val="28"/>
          <w:szCs w:val="28"/>
        </w:rPr>
        <w:t xml:space="preserve"> </w:t>
      </w:r>
    </w:p>
    <w:p w14:paraId="31560DA9" w14:textId="77777777" w:rsidR="00345D65" w:rsidRDefault="00345D65" w:rsidP="00905DD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4D56E3C3" w14:textId="77777777" w:rsidR="00345D65" w:rsidRDefault="00345D65" w:rsidP="00905DD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C0E19">
        <w:rPr>
          <w:rFonts w:ascii="Times New Roman" w:hAnsi="Times New Roman"/>
          <w:b/>
          <w:sz w:val="28"/>
          <w:szCs w:val="28"/>
        </w:rPr>
        <w:t>Критерии оценок</w:t>
      </w:r>
    </w:p>
    <w:p w14:paraId="196C81BD" w14:textId="77777777" w:rsidR="00345D65" w:rsidRPr="00856FE7" w:rsidRDefault="00345D65" w:rsidP="00A1499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56FE7">
        <w:rPr>
          <w:rFonts w:ascii="Times New Roman" w:hAnsi="Times New Roman"/>
          <w:sz w:val="28"/>
          <w:szCs w:val="28"/>
        </w:rPr>
        <w:t xml:space="preserve">Итоговая оценка </w:t>
      </w:r>
      <w:r w:rsidRPr="00856FE7">
        <w:rPr>
          <w:rFonts w:ascii="Times New Roman" w:hAnsi="Times New Roman"/>
          <w:b/>
          <w:sz w:val="28"/>
          <w:szCs w:val="28"/>
        </w:rPr>
        <w:t>«зач</w:t>
      </w:r>
      <w:r>
        <w:rPr>
          <w:rFonts w:ascii="Times New Roman" w:hAnsi="Times New Roman"/>
          <w:b/>
          <w:sz w:val="28"/>
          <w:szCs w:val="28"/>
        </w:rPr>
        <w:t>тено</w:t>
      </w:r>
      <w:r w:rsidRPr="00856FE7">
        <w:rPr>
          <w:rFonts w:ascii="Times New Roman" w:hAnsi="Times New Roman"/>
          <w:b/>
          <w:sz w:val="28"/>
          <w:szCs w:val="28"/>
        </w:rPr>
        <w:t>»</w:t>
      </w:r>
      <w:r w:rsidRPr="00856FE7">
        <w:rPr>
          <w:rFonts w:ascii="Times New Roman" w:hAnsi="Times New Roman"/>
          <w:sz w:val="28"/>
          <w:szCs w:val="28"/>
        </w:rPr>
        <w:t xml:space="preserve"> выставляется после проведения за</w:t>
      </w:r>
      <w:r w:rsidR="00C614F4">
        <w:rPr>
          <w:rFonts w:ascii="Times New Roman" w:hAnsi="Times New Roman"/>
          <w:sz w:val="28"/>
          <w:szCs w:val="28"/>
        </w:rPr>
        <w:t>четного</w:t>
      </w:r>
      <w:r w:rsidRPr="00856FE7">
        <w:rPr>
          <w:rFonts w:ascii="Times New Roman" w:hAnsi="Times New Roman"/>
          <w:sz w:val="28"/>
          <w:szCs w:val="28"/>
        </w:rPr>
        <w:t xml:space="preserve"> испытания. Для получения допуска к зачету необходимо </w:t>
      </w:r>
      <w:r>
        <w:rPr>
          <w:rFonts w:ascii="Times New Roman" w:hAnsi="Times New Roman"/>
          <w:sz w:val="28"/>
          <w:szCs w:val="28"/>
        </w:rPr>
        <w:t>активно участвовать в дискуссиях</w:t>
      </w:r>
      <w:r w:rsidRPr="00856FE7">
        <w:rPr>
          <w:rFonts w:ascii="Times New Roman" w:hAnsi="Times New Roman"/>
          <w:sz w:val="28"/>
          <w:szCs w:val="28"/>
        </w:rPr>
        <w:t xml:space="preserve"> на занятиях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856FE7">
        <w:rPr>
          <w:rFonts w:ascii="Times New Roman" w:hAnsi="Times New Roman"/>
          <w:sz w:val="28"/>
          <w:szCs w:val="28"/>
        </w:rPr>
        <w:t xml:space="preserve"> выполнить </w:t>
      </w:r>
      <w:r>
        <w:rPr>
          <w:rFonts w:ascii="Times New Roman" w:hAnsi="Times New Roman"/>
          <w:sz w:val="28"/>
          <w:szCs w:val="28"/>
        </w:rPr>
        <w:t>контрольн</w:t>
      </w:r>
      <w:r w:rsidR="00C614F4">
        <w:rPr>
          <w:rFonts w:ascii="Times New Roman" w:hAnsi="Times New Roman"/>
          <w:sz w:val="28"/>
          <w:szCs w:val="28"/>
        </w:rPr>
        <w:t>ые</w:t>
      </w:r>
      <w:r w:rsidRPr="00856FE7">
        <w:rPr>
          <w:rFonts w:ascii="Times New Roman" w:hAnsi="Times New Roman"/>
          <w:sz w:val="28"/>
          <w:szCs w:val="28"/>
        </w:rPr>
        <w:t xml:space="preserve"> задания</w:t>
      </w:r>
      <w:r>
        <w:rPr>
          <w:rFonts w:ascii="Times New Roman" w:hAnsi="Times New Roman"/>
          <w:sz w:val="28"/>
          <w:szCs w:val="28"/>
        </w:rPr>
        <w:t xml:space="preserve"> по дисциплине. </w:t>
      </w:r>
    </w:p>
    <w:p w14:paraId="72B9F797" w14:textId="77777777" w:rsidR="00345D65" w:rsidRDefault="00345D65" w:rsidP="00905DD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56FE7">
        <w:rPr>
          <w:rFonts w:ascii="Times New Roman" w:hAnsi="Times New Roman"/>
          <w:sz w:val="28"/>
          <w:szCs w:val="28"/>
        </w:rPr>
        <w:t>При оценке знаний студентов на зачете преподаватель руководствуются следующими критериями:</w:t>
      </w:r>
      <w:r>
        <w:rPr>
          <w:rFonts w:ascii="Times New Roman" w:hAnsi="Times New Roman"/>
          <w:sz w:val="28"/>
          <w:szCs w:val="28"/>
        </w:rPr>
        <w:t xml:space="preserve"> хорошее понимание обсуждаемой проблемы,</w:t>
      </w:r>
      <w:r w:rsidRPr="00856FE7">
        <w:rPr>
          <w:rFonts w:ascii="Times New Roman" w:hAnsi="Times New Roman"/>
          <w:sz w:val="28"/>
          <w:szCs w:val="28"/>
        </w:rPr>
        <w:t xml:space="preserve"> правильность ответов на поставленные вопросы; полнота, аргументированность и лаконичность изложения ответа; умение ориентироваться в </w:t>
      </w:r>
      <w:r>
        <w:rPr>
          <w:rFonts w:ascii="Times New Roman" w:hAnsi="Times New Roman"/>
          <w:sz w:val="28"/>
          <w:szCs w:val="28"/>
        </w:rPr>
        <w:t xml:space="preserve">специальной литературе и знание основных </w:t>
      </w:r>
      <w:r>
        <w:rPr>
          <w:rFonts w:ascii="Times New Roman" w:hAnsi="Times New Roman"/>
          <w:sz w:val="28"/>
          <w:szCs w:val="28"/>
        </w:rPr>
        <w:lastRenderedPageBreak/>
        <w:t>законодательных документов в сфере государственного регулирования культуры</w:t>
      </w:r>
      <w:r w:rsidRPr="00856FE7">
        <w:rPr>
          <w:rFonts w:ascii="Times New Roman" w:hAnsi="Times New Roman"/>
          <w:sz w:val="28"/>
          <w:szCs w:val="28"/>
        </w:rPr>
        <w:t xml:space="preserve">. </w:t>
      </w:r>
    </w:p>
    <w:p w14:paraId="635C4414" w14:textId="77777777" w:rsidR="00345D65" w:rsidRPr="00856FE7" w:rsidRDefault="00345D65" w:rsidP="00A1499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56FE7">
        <w:rPr>
          <w:rFonts w:ascii="Times New Roman" w:hAnsi="Times New Roman"/>
          <w:sz w:val="28"/>
          <w:szCs w:val="28"/>
        </w:rPr>
        <w:t xml:space="preserve">Оценка </w:t>
      </w:r>
      <w:r w:rsidRPr="00856FE7">
        <w:rPr>
          <w:rFonts w:ascii="Times New Roman" w:hAnsi="Times New Roman"/>
          <w:b/>
          <w:sz w:val="28"/>
          <w:szCs w:val="28"/>
        </w:rPr>
        <w:t>«не зачтено»</w:t>
      </w:r>
      <w:r w:rsidRPr="00856FE7">
        <w:rPr>
          <w:rFonts w:ascii="Times New Roman" w:hAnsi="Times New Roman"/>
          <w:sz w:val="28"/>
          <w:szCs w:val="28"/>
        </w:rPr>
        <w:t xml:space="preserve"> ставится, если студент не выполнил всех предусмотренных заданий и показал на </w:t>
      </w:r>
      <w:r w:rsidR="00C614F4">
        <w:rPr>
          <w:rFonts w:ascii="Times New Roman" w:hAnsi="Times New Roman"/>
          <w:sz w:val="28"/>
          <w:szCs w:val="28"/>
        </w:rPr>
        <w:t>зачете</w:t>
      </w:r>
      <w:r w:rsidRPr="00856FE7">
        <w:rPr>
          <w:rFonts w:ascii="Times New Roman" w:hAnsi="Times New Roman"/>
          <w:sz w:val="28"/>
          <w:szCs w:val="28"/>
        </w:rPr>
        <w:t xml:space="preserve"> незнание основ изучаемого предмета.</w:t>
      </w:r>
    </w:p>
    <w:p w14:paraId="65ACA694" w14:textId="77777777" w:rsidR="00345D65" w:rsidRDefault="00345D65" w:rsidP="00905DDC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2B7F6A83" w14:textId="77777777" w:rsidR="00345D65" w:rsidRDefault="00345D65" w:rsidP="00905DDC">
      <w:pPr>
        <w:tabs>
          <w:tab w:val="left" w:pos="289"/>
        </w:tabs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6. </w:t>
      </w:r>
      <w:r w:rsidRPr="00740314">
        <w:rPr>
          <w:rFonts w:ascii="Times New Roman" w:eastAsia="Times New Roman" w:hAnsi="Times New Roman"/>
          <w:b/>
          <w:sz w:val="28"/>
          <w:szCs w:val="28"/>
          <w:lang w:eastAsia="ru-RU"/>
        </w:rPr>
        <w:t>Материально-техническое обеспечение дисциплины</w:t>
      </w:r>
    </w:p>
    <w:p w14:paraId="5225E8E6" w14:textId="77777777" w:rsidR="00C614F4" w:rsidRDefault="00C614F4" w:rsidP="00A1499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D1B67">
        <w:rPr>
          <w:rFonts w:ascii="Times New Roman" w:eastAsia="MS Mincho" w:hAnsi="Times New Roman"/>
          <w:bCs/>
          <w:sz w:val="28"/>
          <w:szCs w:val="28"/>
          <w:lang w:eastAsia="ru-RU"/>
        </w:rPr>
        <w:t xml:space="preserve">Для проведения занятий по </w:t>
      </w:r>
      <w:r>
        <w:rPr>
          <w:rFonts w:ascii="Times New Roman" w:eastAsia="MS Mincho" w:hAnsi="Times New Roman"/>
          <w:bCs/>
          <w:sz w:val="28"/>
          <w:szCs w:val="28"/>
          <w:lang w:eastAsia="ru-RU"/>
        </w:rPr>
        <w:t>Основам государственной культурной политики РФ используется аудитория №76 (оснащение:</w:t>
      </w:r>
      <w:r w:rsidRPr="001D1B67">
        <w:rPr>
          <w:rFonts w:ascii="Times New Roman" w:eastAsia="MS Mincho" w:hAnsi="Times New Roman"/>
          <w:bCs/>
          <w:sz w:val="28"/>
          <w:szCs w:val="28"/>
          <w:lang w:eastAsia="ru-RU"/>
        </w:rPr>
        <w:t xml:space="preserve"> </w:t>
      </w:r>
      <w:r w:rsidRPr="009A07D5">
        <w:rPr>
          <w:rFonts w:ascii="Times New Roman" w:eastAsia="Times New Roman" w:hAnsi="Times New Roman"/>
          <w:sz w:val="28"/>
          <w:szCs w:val="28"/>
          <w:lang w:eastAsia="ru-RU"/>
        </w:rPr>
        <w:t>стул – 4шт., стол – 2шт., парта – 3шт., скамья – 3шт., трибуна – 1шт., проектор – 1шт., доска учебная – 2шт, экран – 1шт.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 Имеется</w:t>
      </w:r>
      <w:r>
        <w:rPr>
          <w:rFonts w:ascii="Times New Roman" w:hAnsi="Times New Roman"/>
          <w:sz w:val="28"/>
          <w:szCs w:val="28"/>
        </w:rPr>
        <w:t xml:space="preserve"> выход в Интернет, что п</w:t>
      </w:r>
      <w:r w:rsidRPr="001D1B67">
        <w:rPr>
          <w:rFonts w:ascii="Times New Roman" w:hAnsi="Times New Roman"/>
          <w:sz w:val="28"/>
          <w:szCs w:val="28"/>
        </w:rPr>
        <w:t>озволяет</w:t>
      </w:r>
      <w:r>
        <w:rPr>
          <w:rFonts w:ascii="Times New Roman" w:hAnsi="Times New Roman"/>
          <w:sz w:val="28"/>
          <w:szCs w:val="28"/>
        </w:rPr>
        <w:t xml:space="preserve">, при подключении личных ноутбуков, </w:t>
      </w:r>
      <w:r w:rsidRPr="001D1B67">
        <w:rPr>
          <w:rFonts w:ascii="Times New Roman" w:hAnsi="Times New Roman"/>
          <w:sz w:val="28"/>
          <w:szCs w:val="28"/>
        </w:rPr>
        <w:t xml:space="preserve">иллюстрировать лекционные занятия преподавателя и демонстрировать презентации студентов по результатам </w:t>
      </w:r>
      <w:r>
        <w:rPr>
          <w:rFonts w:ascii="Times New Roman" w:hAnsi="Times New Roman"/>
          <w:sz w:val="28"/>
          <w:szCs w:val="28"/>
        </w:rPr>
        <w:t>их</w:t>
      </w:r>
      <w:r w:rsidRPr="001D1B67">
        <w:rPr>
          <w:rFonts w:ascii="Times New Roman" w:hAnsi="Times New Roman"/>
          <w:sz w:val="28"/>
          <w:szCs w:val="28"/>
        </w:rPr>
        <w:t xml:space="preserve"> самостоятельной работы. Для подготовки к практическим занятиям студенты пользуются фондами библиотеки консерватории  и ЭБС «</w:t>
      </w:r>
      <w:r>
        <w:rPr>
          <w:rFonts w:ascii="Times New Roman" w:hAnsi="Times New Roman"/>
          <w:sz w:val="28"/>
          <w:szCs w:val="28"/>
        </w:rPr>
        <w:t>Лань».</w:t>
      </w:r>
    </w:p>
    <w:p w14:paraId="13649A12" w14:textId="77777777" w:rsidR="00345D65" w:rsidRPr="00FC1B33" w:rsidRDefault="00345D65" w:rsidP="00905DDC">
      <w:pPr>
        <w:pStyle w:val="NoSpacing1"/>
        <w:spacing w:line="360" w:lineRule="auto"/>
        <w:jc w:val="both"/>
        <w:outlineLvl w:val="0"/>
        <w:rPr>
          <w:sz w:val="28"/>
          <w:szCs w:val="28"/>
        </w:rPr>
      </w:pPr>
    </w:p>
    <w:p w14:paraId="15776834" w14:textId="77777777" w:rsidR="00345D65" w:rsidRDefault="00345D65" w:rsidP="00905DDC">
      <w:pPr>
        <w:tabs>
          <w:tab w:val="left" w:pos="289"/>
        </w:tabs>
        <w:spacing w:after="0"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Pr="00A2780D">
        <w:rPr>
          <w:rFonts w:ascii="Times New Roman" w:hAnsi="Times New Roman"/>
          <w:b/>
          <w:sz w:val="28"/>
          <w:szCs w:val="28"/>
        </w:rPr>
        <w:t>. Учебно-методическое  и информационное обеспечение дисциплины.</w:t>
      </w:r>
    </w:p>
    <w:p w14:paraId="20E54731" w14:textId="77777777" w:rsidR="00345D65" w:rsidRDefault="00345D65" w:rsidP="00905DDC">
      <w:pPr>
        <w:pStyle w:val="NoSpacing1"/>
        <w:spacing w:line="360" w:lineRule="auto"/>
        <w:jc w:val="center"/>
        <w:outlineLvl w:val="0"/>
        <w:rPr>
          <w:b/>
          <w:sz w:val="28"/>
          <w:szCs w:val="28"/>
        </w:rPr>
      </w:pPr>
    </w:p>
    <w:p w14:paraId="16E8F467" w14:textId="77777777" w:rsidR="00345D65" w:rsidRDefault="00345D65" w:rsidP="00A14990">
      <w:pPr>
        <w:spacing w:after="0"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Нормативно-правовые акты</w:t>
      </w:r>
      <w:r w:rsidRPr="005C3499">
        <w:rPr>
          <w:rFonts w:ascii="Times New Roman" w:hAnsi="Times New Roman"/>
          <w:b/>
          <w:sz w:val="28"/>
          <w:szCs w:val="28"/>
        </w:rPr>
        <w:t>:</w:t>
      </w:r>
    </w:p>
    <w:p w14:paraId="01F4BF7B" w14:textId="77777777" w:rsidR="00345D65" w:rsidRDefault="00345D65" w:rsidP="00905DDC">
      <w:pPr>
        <w:pStyle w:val="NoSpacing1"/>
        <w:numPr>
          <w:ilvl w:val="0"/>
          <w:numId w:val="26"/>
        </w:numPr>
        <w:spacing w:line="360" w:lineRule="auto"/>
        <w:ind w:left="0" w:firstLine="0"/>
        <w:jc w:val="both"/>
        <w:outlineLvl w:val="0"/>
        <w:rPr>
          <w:rFonts w:eastAsia="Times New Roman"/>
          <w:sz w:val="28"/>
          <w:szCs w:val="28"/>
          <w:lang w:eastAsia="ar-SA"/>
        </w:rPr>
      </w:pPr>
      <w:r w:rsidRPr="00A83BE7">
        <w:rPr>
          <w:rFonts w:eastAsia="Times New Roman"/>
          <w:sz w:val="28"/>
          <w:szCs w:val="28"/>
          <w:lang w:eastAsia="ar-SA"/>
        </w:rPr>
        <w:t>Кон</w:t>
      </w:r>
      <w:r>
        <w:rPr>
          <w:rFonts w:eastAsia="Times New Roman"/>
          <w:sz w:val="28"/>
          <w:szCs w:val="28"/>
          <w:lang w:eastAsia="ar-SA"/>
        </w:rPr>
        <w:t xml:space="preserve">ституция Российской Федерации (принята всенародным голосованием 12.12.1993) // Справочно-правовая система «Консультант Плюс» – </w:t>
      </w:r>
      <w:r>
        <w:rPr>
          <w:rFonts w:eastAsia="Times New Roman"/>
          <w:sz w:val="28"/>
          <w:szCs w:val="28"/>
          <w:lang w:val="en-US" w:eastAsia="ar-SA"/>
        </w:rPr>
        <w:t>URL</w:t>
      </w:r>
      <w:r>
        <w:rPr>
          <w:rFonts w:eastAsia="Times New Roman"/>
          <w:sz w:val="28"/>
          <w:szCs w:val="28"/>
          <w:lang w:eastAsia="ar-SA"/>
        </w:rPr>
        <w:t xml:space="preserve">: </w:t>
      </w:r>
      <w:hyperlink r:id="rId5" w:history="1">
        <w:r w:rsidRPr="009157F3">
          <w:rPr>
            <w:rStyle w:val="af6"/>
            <w:sz w:val="28"/>
            <w:szCs w:val="28"/>
          </w:rPr>
          <w:t>http</w:t>
        </w:r>
        <w:r w:rsidRPr="009157F3">
          <w:rPr>
            <w:rStyle w:val="af6"/>
            <w:sz w:val="28"/>
            <w:szCs w:val="28"/>
            <w:lang w:val="en-US"/>
          </w:rPr>
          <w:t>s</w:t>
        </w:r>
        <w:r w:rsidRPr="009157F3">
          <w:rPr>
            <w:rStyle w:val="af6"/>
            <w:sz w:val="28"/>
            <w:szCs w:val="28"/>
          </w:rPr>
          <w:t>://www.</w:t>
        </w:r>
        <w:r w:rsidRPr="009157F3">
          <w:rPr>
            <w:rStyle w:val="af6"/>
            <w:sz w:val="28"/>
            <w:szCs w:val="28"/>
            <w:lang w:val="en-US"/>
          </w:rPr>
          <w:t>consultant</w:t>
        </w:r>
        <w:r w:rsidRPr="00E2060D">
          <w:rPr>
            <w:rStyle w:val="af6"/>
            <w:sz w:val="28"/>
            <w:szCs w:val="28"/>
          </w:rPr>
          <w:t>.</w:t>
        </w:r>
        <w:r w:rsidRPr="009157F3">
          <w:rPr>
            <w:rStyle w:val="af6"/>
            <w:sz w:val="28"/>
            <w:szCs w:val="28"/>
            <w:lang w:val="en-US"/>
          </w:rPr>
          <w:t>ru</w:t>
        </w:r>
        <w:r w:rsidRPr="00E2060D">
          <w:rPr>
            <w:rStyle w:val="af6"/>
            <w:sz w:val="28"/>
            <w:szCs w:val="28"/>
          </w:rPr>
          <w:t>/</w:t>
        </w:r>
        <w:r w:rsidRPr="009157F3">
          <w:rPr>
            <w:rStyle w:val="af6"/>
            <w:sz w:val="28"/>
            <w:szCs w:val="28"/>
            <w:lang w:val="en-US"/>
          </w:rPr>
          <w:t>document</w:t>
        </w:r>
        <w:r w:rsidRPr="00E2060D">
          <w:rPr>
            <w:rStyle w:val="af6"/>
            <w:sz w:val="28"/>
            <w:szCs w:val="28"/>
          </w:rPr>
          <w:t>/</w:t>
        </w:r>
        <w:r w:rsidRPr="009157F3">
          <w:rPr>
            <w:rStyle w:val="af6"/>
            <w:sz w:val="28"/>
            <w:szCs w:val="28"/>
            <w:lang w:val="en-US"/>
          </w:rPr>
          <w:t>cons</w:t>
        </w:r>
      </w:hyperlink>
      <w:r>
        <w:rPr>
          <w:sz w:val="28"/>
          <w:szCs w:val="28"/>
        </w:rPr>
        <w:t>,</w:t>
      </w:r>
      <w:r>
        <w:rPr>
          <w:rFonts w:eastAsia="Times New Roman"/>
          <w:sz w:val="28"/>
          <w:szCs w:val="28"/>
          <w:lang w:eastAsia="ar-SA"/>
        </w:rPr>
        <w:t xml:space="preserve"> далее  см.: </w:t>
      </w:r>
      <w:r w:rsidRPr="00317A96">
        <w:rPr>
          <w:rFonts w:eastAsia="Times New Roman"/>
          <w:sz w:val="28"/>
          <w:szCs w:val="28"/>
          <w:lang w:eastAsia="ar-SA"/>
        </w:rPr>
        <w:t>[</w:t>
      </w:r>
      <w:r>
        <w:rPr>
          <w:rFonts w:eastAsia="Times New Roman"/>
          <w:sz w:val="28"/>
          <w:szCs w:val="28"/>
          <w:lang w:eastAsia="ar-SA"/>
        </w:rPr>
        <w:t>Электронный ресурс</w:t>
      </w:r>
      <w:r w:rsidRPr="00317A96">
        <w:rPr>
          <w:rFonts w:eastAsia="Times New Roman"/>
          <w:sz w:val="28"/>
          <w:szCs w:val="28"/>
          <w:lang w:eastAsia="ar-SA"/>
        </w:rPr>
        <w:t>]</w:t>
      </w:r>
      <w:r w:rsidRPr="00A83BE7">
        <w:rPr>
          <w:rFonts w:eastAsia="Times New Roman"/>
          <w:sz w:val="28"/>
          <w:szCs w:val="28"/>
          <w:lang w:eastAsia="ar-SA"/>
        </w:rPr>
        <w:t>.</w:t>
      </w:r>
      <w:r w:rsidRPr="00317A96">
        <w:rPr>
          <w:rFonts w:eastAsia="Times New Roman"/>
          <w:sz w:val="28"/>
          <w:szCs w:val="28"/>
          <w:lang w:eastAsia="ar-SA"/>
        </w:rPr>
        <w:t xml:space="preserve"> </w:t>
      </w:r>
    </w:p>
    <w:p w14:paraId="25627DAB" w14:textId="77777777" w:rsidR="00345D65" w:rsidRPr="004D3B3F" w:rsidRDefault="00345D65" w:rsidP="00905DDC">
      <w:pPr>
        <w:pStyle w:val="af8"/>
        <w:numPr>
          <w:ilvl w:val="0"/>
          <w:numId w:val="26"/>
        </w:numPr>
        <w:spacing w:after="0" w:line="360" w:lineRule="auto"/>
        <w:ind w:left="0" w:firstLine="0"/>
        <w:jc w:val="both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  <w:r w:rsidRPr="004D3B3F">
        <w:rPr>
          <w:rFonts w:ascii="Times New Roman" w:hAnsi="Times New Roman"/>
          <w:sz w:val="28"/>
          <w:szCs w:val="28"/>
        </w:rPr>
        <w:t>Указ Президента РФ от 24.123.2014 № 808 « Об утверждении Основ государственной культурной политики»</w:t>
      </w:r>
      <w:r w:rsidRPr="004D3B3F">
        <w:rPr>
          <w:rFonts w:ascii="Times New Roman" w:eastAsia="Times New Roman" w:hAnsi="Times New Roman"/>
          <w:sz w:val="28"/>
          <w:szCs w:val="28"/>
          <w:lang w:eastAsia="ar-SA"/>
        </w:rPr>
        <w:t xml:space="preserve"> // Справочно-правовая система «Консультант Плюс» [Электронный ресурс]. </w:t>
      </w:r>
    </w:p>
    <w:p w14:paraId="4E7BD480" w14:textId="77777777" w:rsidR="00345D65" w:rsidRPr="004D3B3F" w:rsidRDefault="00345D65" w:rsidP="00905DDC">
      <w:pPr>
        <w:pStyle w:val="af8"/>
        <w:numPr>
          <w:ilvl w:val="0"/>
          <w:numId w:val="26"/>
        </w:numPr>
        <w:spacing w:after="0" w:line="360" w:lineRule="auto"/>
        <w:ind w:left="0" w:firstLine="0"/>
        <w:jc w:val="both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  <w:r w:rsidRPr="004D3B3F">
        <w:rPr>
          <w:rFonts w:ascii="Times New Roman" w:hAnsi="Times New Roman"/>
          <w:sz w:val="28"/>
          <w:szCs w:val="28"/>
        </w:rPr>
        <w:t xml:space="preserve">Указ Президента РФ от 31.12.2015 № 683 « О Стратегии национальной безопасности Российской Федерации» </w:t>
      </w:r>
      <w:r w:rsidRPr="004D3B3F">
        <w:rPr>
          <w:rFonts w:ascii="Times New Roman" w:eastAsia="Times New Roman" w:hAnsi="Times New Roman"/>
          <w:sz w:val="28"/>
          <w:szCs w:val="28"/>
          <w:lang w:eastAsia="ar-SA"/>
        </w:rPr>
        <w:t xml:space="preserve">// Справочно-правовая система «Консультант Плюс» [Электронный ресурс]. </w:t>
      </w:r>
    </w:p>
    <w:p w14:paraId="7F941900" w14:textId="77777777" w:rsidR="00345D65" w:rsidRDefault="00345D65" w:rsidP="00905DDC">
      <w:pPr>
        <w:pStyle w:val="af8"/>
        <w:numPr>
          <w:ilvl w:val="0"/>
          <w:numId w:val="26"/>
        </w:numPr>
        <w:spacing w:after="0" w:line="360" w:lineRule="auto"/>
        <w:ind w:left="0" w:firstLine="0"/>
        <w:jc w:val="both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  <w:r w:rsidRPr="004D3B3F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lastRenderedPageBreak/>
        <w:t xml:space="preserve">Федеральный закон от 06.06.1997 №115-ФЗ (ред. от 28.11.2015) «Основы законодательства Российской Федерации о культуре» </w:t>
      </w:r>
      <w:r w:rsidRPr="004D3B3F">
        <w:rPr>
          <w:rFonts w:ascii="Times New Roman" w:eastAsia="Times New Roman" w:hAnsi="Times New Roman"/>
          <w:sz w:val="28"/>
          <w:szCs w:val="28"/>
          <w:lang w:eastAsia="ar-SA"/>
        </w:rPr>
        <w:t xml:space="preserve">// Справочно-правовая система «Консультант Плюс» [Электронный ресурс]. </w:t>
      </w:r>
    </w:p>
    <w:p w14:paraId="6F90016B" w14:textId="77777777" w:rsidR="00345D65" w:rsidRPr="004D3B3F" w:rsidRDefault="00345D65" w:rsidP="00905DDC">
      <w:pPr>
        <w:pStyle w:val="af8"/>
        <w:numPr>
          <w:ilvl w:val="0"/>
          <w:numId w:val="26"/>
        </w:numPr>
        <w:spacing w:after="0" w:line="360" w:lineRule="auto"/>
        <w:ind w:left="0" w:firstLine="0"/>
        <w:jc w:val="both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  <w:r w:rsidRPr="004D3B3F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Федеральный зак</w:t>
      </w:r>
      <w:r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он от 29</w:t>
      </w:r>
      <w:r w:rsidRPr="004D3B3F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.12.199</w:t>
      </w:r>
      <w:r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4</w:t>
      </w:r>
      <w:r w:rsidRPr="004D3B3F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78</w:t>
      </w:r>
      <w:r w:rsidRPr="004D3B3F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ФЗ</w:t>
      </w:r>
      <w:r w:rsidRPr="004D3B3F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(ред. от </w:t>
      </w:r>
      <w:r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08</w:t>
      </w:r>
      <w:r w:rsidRPr="004D3B3F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06</w:t>
      </w:r>
      <w:r w:rsidRPr="004D3B3F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.2015) «О </w:t>
      </w:r>
      <w:r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библиотечном деле</w:t>
      </w:r>
      <w:r w:rsidRPr="004D3B3F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» </w:t>
      </w:r>
      <w:r w:rsidRPr="004D3B3F">
        <w:rPr>
          <w:rFonts w:ascii="Times New Roman" w:eastAsia="Times New Roman" w:hAnsi="Times New Roman"/>
          <w:sz w:val="28"/>
          <w:szCs w:val="28"/>
          <w:lang w:eastAsia="ar-SA"/>
        </w:rPr>
        <w:t xml:space="preserve">// Справочно-правовая система «Консультант Плюс» [Электронный ресурс]. </w:t>
      </w:r>
    </w:p>
    <w:p w14:paraId="02935FC9" w14:textId="77777777" w:rsidR="00345D65" w:rsidRPr="004D3B3F" w:rsidRDefault="00345D65" w:rsidP="00905DDC">
      <w:pPr>
        <w:pStyle w:val="af8"/>
        <w:numPr>
          <w:ilvl w:val="0"/>
          <w:numId w:val="26"/>
        </w:numPr>
        <w:spacing w:after="0" w:line="360" w:lineRule="auto"/>
        <w:ind w:left="0" w:firstLine="0"/>
        <w:jc w:val="both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  <w:r w:rsidRPr="004D3B3F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Федеральный закон от 27.12.1991 №2124-1 (ред. от 30.12.2015) «О средствах массовой информации» </w:t>
      </w:r>
      <w:r w:rsidRPr="004D3B3F">
        <w:rPr>
          <w:rFonts w:ascii="Times New Roman" w:eastAsia="Times New Roman" w:hAnsi="Times New Roman"/>
          <w:sz w:val="28"/>
          <w:szCs w:val="28"/>
          <w:lang w:eastAsia="ar-SA"/>
        </w:rPr>
        <w:t xml:space="preserve">// Справочно-правовая система «Консультант Плюс» [Электронный ресурс]. </w:t>
      </w:r>
    </w:p>
    <w:p w14:paraId="6ACE4383" w14:textId="77777777" w:rsidR="00345D65" w:rsidRPr="004D3B3F" w:rsidRDefault="00345D65" w:rsidP="00905DDC">
      <w:pPr>
        <w:pStyle w:val="af8"/>
        <w:numPr>
          <w:ilvl w:val="0"/>
          <w:numId w:val="26"/>
        </w:numPr>
        <w:spacing w:after="0" w:line="360" w:lineRule="auto"/>
        <w:ind w:left="0" w:firstLine="0"/>
        <w:jc w:val="both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  <w:r w:rsidRPr="004D3B3F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Федеральный закон от 26.05.1996 №54-ФЗ (ред. от 01.12.2014) «О  Музейном фонде Российской Федерации и музеях в Российской Федерации» </w:t>
      </w:r>
      <w:r w:rsidRPr="004D3B3F">
        <w:rPr>
          <w:rFonts w:ascii="Times New Roman" w:eastAsia="Times New Roman" w:hAnsi="Times New Roman"/>
          <w:sz w:val="28"/>
          <w:szCs w:val="28"/>
          <w:lang w:eastAsia="ar-SA"/>
        </w:rPr>
        <w:t xml:space="preserve">// Справочно-правовая система «Консультант Плюс» [Электронный ресурс]. </w:t>
      </w:r>
    </w:p>
    <w:p w14:paraId="0600D9DA" w14:textId="77777777" w:rsidR="00345D65" w:rsidRPr="004D3B3F" w:rsidRDefault="00345D65" w:rsidP="00905DDC">
      <w:pPr>
        <w:pStyle w:val="af8"/>
        <w:numPr>
          <w:ilvl w:val="0"/>
          <w:numId w:val="26"/>
        </w:numPr>
        <w:spacing w:after="0" w:line="360" w:lineRule="auto"/>
        <w:ind w:left="0" w:firstLine="0"/>
        <w:jc w:val="both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  <w:r w:rsidRPr="004D3B3F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Федеральный закон от 06.01.1999 №7-ФЗ (ред. от 25.12.2012) «О народных художественных промыслах» </w:t>
      </w:r>
      <w:r w:rsidRPr="004D3B3F">
        <w:rPr>
          <w:rFonts w:ascii="Times New Roman" w:eastAsia="Times New Roman" w:hAnsi="Times New Roman"/>
          <w:sz w:val="28"/>
          <w:szCs w:val="28"/>
          <w:lang w:eastAsia="ar-SA"/>
        </w:rPr>
        <w:t xml:space="preserve">// Справочно-правовая система «Консультант Плюс» [Электронный ресурс]. </w:t>
      </w:r>
    </w:p>
    <w:p w14:paraId="69B241E8" w14:textId="77777777" w:rsidR="00345D65" w:rsidRPr="004D3B3F" w:rsidRDefault="00345D65" w:rsidP="00905DDC">
      <w:pPr>
        <w:pStyle w:val="af8"/>
        <w:numPr>
          <w:ilvl w:val="0"/>
          <w:numId w:val="26"/>
        </w:numPr>
        <w:spacing w:after="0" w:line="360" w:lineRule="auto"/>
        <w:ind w:left="0" w:firstLine="0"/>
        <w:jc w:val="both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  <w:r w:rsidRPr="004D3B3F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Федеральный закон от 22.10.2004 №125-ФЗ (ред. от 28.11.2015) «Об архивном деле в Российской Федерации» </w:t>
      </w:r>
      <w:r w:rsidRPr="004D3B3F">
        <w:rPr>
          <w:rFonts w:ascii="Times New Roman" w:eastAsia="Times New Roman" w:hAnsi="Times New Roman"/>
          <w:sz w:val="28"/>
          <w:szCs w:val="28"/>
          <w:lang w:eastAsia="ar-SA"/>
        </w:rPr>
        <w:t xml:space="preserve">// Справочно-правовая система «Консультант Плюс» [Электронный ресурс]. </w:t>
      </w:r>
    </w:p>
    <w:p w14:paraId="76974695" w14:textId="77777777" w:rsidR="00345D65" w:rsidRPr="004D3B3F" w:rsidRDefault="00345D65" w:rsidP="00905DDC">
      <w:pPr>
        <w:pStyle w:val="af8"/>
        <w:numPr>
          <w:ilvl w:val="0"/>
          <w:numId w:val="26"/>
        </w:numPr>
        <w:spacing w:after="0" w:line="360" w:lineRule="auto"/>
        <w:ind w:left="0" w:firstLine="0"/>
        <w:jc w:val="both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  <w:r w:rsidRPr="004D3B3F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Федеральный закон от 25.06.2002 №73-ФЗ (ред. от 30.12.2015) «Об объектах культурного наследия (памятниках истории и культуры) народов Российской Федерации» </w:t>
      </w:r>
      <w:r w:rsidRPr="004D3B3F">
        <w:rPr>
          <w:rFonts w:ascii="Times New Roman" w:eastAsia="Times New Roman" w:hAnsi="Times New Roman"/>
          <w:sz w:val="28"/>
          <w:szCs w:val="28"/>
          <w:lang w:eastAsia="ar-SA"/>
        </w:rPr>
        <w:t xml:space="preserve">// Справочно-правовая система «Консультант Плюс» [Электронный ресурс]. </w:t>
      </w:r>
    </w:p>
    <w:p w14:paraId="247BB226" w14:textId="77777777" w:rsidR="00345D65" w:rsidRPr="004D3B3F" w:rsidRDefault="00345D65" w:rsidP="00905DDC">
      <w:pPr>
        <w:pStyle w:val="af8"/>
        <w:numPr>
          <w:ilvl w:val="0"/>
          <w:numId w:val="26"/>
        </w:numPr>
        <w:spacing w:after="0" w:line="360" w:lineRule="auto"/>
        <w:ind w:left="0" w:firstLine="0"/>
        <w:jc w:val="both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  <w:r w:rsidRPr="004D3B3F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Закон РФ от 15.04.1993 №4804-1 (ред. от 23.07.2013) «О вывозе и ввозе культурных ценностей» </w:t>
      </w:r>
      <w:r w:rsidRPr="004D3B3F">
        <w:rPr>
          <w:rFonts w:ascii="Times New Roman" w:eastAsia="Times New Roman" w:hAnsi="Times New Roman"/>
          <w:sz w:val="28"/>
          <w:szCs w:val="28"/>
          <w:lang w:eastAsia="ar-SA"/>
        </w:rPr>
        <w:t>// Справочно-правовая система «Консультант Плюс» [Электронный ресурс].</w:t>
      </w:r>
    </w:p>
    <w:p w14:paraId="386E2490" w14:textId="77777777" w:rsidR="00345D65" w:rsidRPr="004D3B3F" w:rsidRDefault="00345D65" w:rsidP="00905DDC">
      <w:pPr>
        <w:pStyle w:val="af8"/>
        <w:numPr>
          <w:ilvl w:val="0"/>
          <w:numId w:val="26"/>
        </w:numPr>
        <w:spacing w:after="0" w:line="360" w:lineRule="auto"/>
        <w:ind w:left="0" w:firstLine="0"/>
        <w:jc w:val="both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  <w:r w:rsidRPr="004D3B3F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Федеральный закон от 19.05.1995 №82-ФЗ (ред. от 31.01.2016) «Об общественных объединениях» </w:t>
      </w:r>
      <w:r w:rsidRPr="004D3B3F">
        <w:rPr>
          <w:rFonts w:ascii="Times New Roman" w:eastAsia="Times New Roman" w:hAnsi="Times New Roman"/>
          <w:sz w:val="28"/>
          <w:szCs w:val="28"/>
          <w:lang w:eastAsia="ar-SA"/>
        </w:rPr>
        <w:t>// Справочно-правовая система «Консультант Плюс» [Электронный ресурс].</w:t>
      </w:r>
    </w:p>
    <w:p w14:paraId="747D6A19" w14:textId="77777777" w:rsidR="00345D65" w:rsidRPr="004D3B3F" w:rsidRDefault="00345D65" w:rsidP="00905DDC">
      <w:pPr>
        <w:pStyle w:val="af8"/>
        <w:numPr>
          <w:ilvl w:val="0"/>
          <w:numId w:val="26"/>
        </w:numPr>
        <w:spacing w:after="0" w:line="360" w:lineRule="auto"/>
        <w:ind w:left="0" w:firstLine="0"/>
        <w:jc w:val="both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  <w:r w:rsidRPr="004D3B3F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lastRenderedPageBreak/>
        <w:t xml:space="preserve">Федеральный закон от 29.12.2012 №273-ФЗ (ред. от 30.12.2015) «Об образовании в Российской Федерации» </w:t>
      </w:r>
      <w:r w:rsidRPr="004D3B3F">
        <w:rPr>
          <w:rFonts w:ascii="Times New Roman" w:eastAsia="Times New Roman" w:hAnsi="Times New Roman"/>
          <w:sz w:val="28"/>
          <w:szCs w:val="28"/>
          <w:lang w:eastAsia="ar-SA"/>
        </w:rPr>
        <w:t xml:space="preserve">// Справочно-правовая система «Консультант Плюс» [Электронный ресурс]. </w:t>
      </w:r>
    </w:p>
    <w:p w14:paraId="0A5C2D5B" w14:textId="77777777" w:rsidR="00345D65" w:rsidRPr="004D3B3F" w:rsidRDefault="00345D65" w:rsidP="00905DDC">
      <w:pPr>
        <w:pStyle w:val="af8"/>
        <w:numPr>
          <w:ilvl w:val="0"/>
          <w:numId w:val="26"/>
        </w:numPr>
        <w:spacing w:after="0" w:line="360" w:lineRule="auto"/>
        <w:ind w:left="0" w:firstLine="0"/>
        <w:jc w:val="both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  <w:r w:rsidRPr="004D3B3F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Распоряжение Правительства РФ от 25.08.2008 №1244-р (ред. от 08.09.2010) «О Концепции развития образования в сфере культуры и искусства в Российской Федерации на 2008-2015 гг.» </w:t>
      </w:r>
      <w:r w:rsidRPr="004D3B3F">
        <w:rPr>
          <w:rFonts w:ascii="Times New Roman" w:eastAsia="Times New Roman" w:hAnsi="Times New Roman"/>
          <w:sz w:val="28"/>
          <w:szCs w:val="28"/>
          <w:lang w:eastAsia="ar-SA"/>
        </w:rPr>
        <w:t xml:space="preserve">// Справочно-правовая система «Консультант Плюс» [Электронный ресурс]. </w:t>
      </w:r>
    </w:p>
    <w:p w14:paraId="0D44C1AC" w14:textId="77777777" w:rsidR="00345D65" w:rsidRPr="004D3B3F" w:rsidRDefault="00345D65" w:rsidP="00905DDC">
      <w:pPr>
        <w:pStyle w:val="af8"/>
        <w:numPr>
          <w:ilvl w:val="0"/>
          <w:numId w:val="26"/>
        </w:numPr>
        <w:spacing w:after="0" w:line="360" w:lineRule="auto"/>
        <w:ind w:left="0" w:firstLine="0"/>
        <w:jc w:val="both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  <w:r w:rsidRPr="004D3B3F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Распоряжение Правительства РФ от 29.02.2016 №326-р «Об утверждении Стратегии государственной культурной политики на период до 2030 г.» </w:t>
      </w:r>
      <w:r w:rsidRPr="004D3B3F">
        <w:rPr>
          <w:rFonts w:ascii="Times New Roman" w:eastAsia="Times New Roman" w:hAnsi="Times New Roman"/>
          <w:sz w:val="28"/>
          <w:szCs w:val="28"/>
          <w:lang w:eastAsia="ar-SA"/>
        </w:rPr>
        <w:t xml:space="preserve">// Справочно-правовая система «Консультант Плюс» [Электронный ресурс]. </w:t>
      </w:r>
    </w:p>
    <w:p w14:paraId="21C68D26" w14:textId="77777777" w:rsidR="00345D65" w:rsidRPr="004D3B3F" w:rsidRDefault="00345D65" w:rsidP="00905DDC">
      <w:pPr>
        <w:pStyle w:val="af8"/>
        <w:numPr>
          <w:ilvl w:val="0"/>
          <w:numId w:val="26"/>
        </w:numPr>
        <w:spacing w:after="0" w:line="360" w:lineRule="auto"/>
        <w:ind w:left="0" w:firstLine="0"/>
        <w:jc w:val="both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  <w:r w:rsidRPr="004D3B3F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Распоряжение Правительства РФ от 10.06.2011 №1019-р «О Концепции развития театрального дела в Российской Федерации на период до 2020 г.» </w:t>
      </w:r>
      <w:r w:rsidRPr="004D3B3F">
        <w:rPr>
          <w:rFonts w:ascii="Times New Roman" w:eastAsia="Times New Roman" w:hAnsi="Times New Roman"/>
          <w:sz w:val="28"/>
          <w:szCs w:val="28"/>
          <w:lang w:eastAsia="ar-SA"/>
        </w:rPr>
        <w:t xml:space="preserve">// Справочно-правовая система «Консультант Плюс» [Электронный ресурс]. </w:t>
      </w:r>
    </w:p>
    <w:p w14:paraId="59219DFB" w14:textId="77777777" w:rsidR="00345D65" w:rsidRPr="004D3B3F" w:rsidRDefault="00345D65" w:rsidP="00905DDC">
      <w:pPr>
        <w:pStyle w:val="af8"/>
        <w:numPr>
          <w:ilvl w:val="0"/>
          <w:numId w:val="26"/>
        </w:numPr>
        <w:spacing w:after="0" w:line="360" w:lineRule="auto"/>
        <w:ind w:left="0" w:firstLine="0"/>
        <w:jc w:val="both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  <w:r w:rsidRPr="004D3B3F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Постановление Правительства РФ от 03.03.2012 №186 (ред. от 20.01.2016) «О федеральной целевой программе «Культура России» (2012-2018 гг.)» </w:t>
      </w:r>
      <w:r w:rsidRPr="004D3B3F">
        <w:rPr>
          <w:rFonts w:ascii="Times New Roman" w:eastAsia="Times New Roman" w:hAnsi="Times New Roman"/>
          <w:sz w:val="28"/>
          <w:szCs w:val="28"/>
          <w:lang w:eastAsia="ar-SA"/>
        </w:rPr>
        <w:t xml:space="preserve">// Справочно-правовая система «Консультант Плюс» [Электронный ресурс]. </w:t>
      </w:r>
    </w:p>
    <w:p w14:paraId="79B68258" w14:textId="77777777" w:rsidR="00345D65" w:rsidRPr="004D3B3F" w:rsidRDefault="00345D65" w:rsidP="00905DDC">
      <w:pPr>
        <w:pStyle w:val="af8"/>
        <w:numPr>
          <w:ilvl w:val="0"/>
          <w:numId w:val="26"/>
        </w:numPr>
        <w:spacing w:after="0" w:line="360" w:lineRule="auto"/>
        <w:ind w:left="0" w:firstLine="0"/>
        <w:jc w:val="both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  <w:r w:rsidRPr="004D3B3F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Постановление Правительства РФ от 20.08.2013 №718 (ред. от 25.08.2015) «О федеральной целевой программе «Укрепление единства российской нации и этнокультурное развитие народов России» (2014-2020 гг.)» </w:t>
      </w:r>
      <w:r w:rsidRPr="004D3B3F">
        <w:rPr>
          <w:rFonts w:ascii="Times New Roman" w:eastAsia="Times New Roman" w:hAnsi="Times New Roman"/>
          <w:sz w:val="28"/>
          <w:szCs w:val="28"/>
          <w:lang w:eastAsia="ar-SA"/>
        </w:rPr>
        <w:t xml:space="preserve">// Справочно-правовая система «Консультант Плюс» [Электронный ресурс]. </w:t>
      </w:r>
    </w:p>
    <w:p w14:paraId="69B353D7" w14:textId="77777777" w:rsidR="00345D65" w:rsidRPr="004D3B3F" w:rsidRDefault="00345D65" w:rsidP="00905DDC">
      <w:pPr>
        <w:pStyle w:val="af8"/>
        <w:numPr>
          <w:ilvl w:val="0"/>
          <w:numId w:val="26"/>
        </w:numPr>
        <w:spacing w:after="0" w:line="360" w:lineRule="auto"/>
        <w:ind w:left="0" w:firstLine="0"/>
        <w:jc w:val="both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  <w:r w:rsidRPr="004D3B3F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Приказ Минкультуры РФ от 28.12.2001 №1403 «О концепции художественного образования в Российской  Федерации» </w:t>
      </w:r>
      <w:r w:rsidRPr="004D3B3F">
        <w:rPr>
          <w:rFonts w:ascii="Times New Roman" w:eastAsia="Times New Roman" w:hAnsi="Times New Roman"/>
          <w:sz w:val="28"/>
          <w:szCs w:val="28"/>
          <w:lang w:eastAsia="ar-SA"/>
        </w:rPr>
        <w:t xml:space="preserve">// Справочно-правовая система «Консультант Плюс» [Электронный ресурс]. </w:t>
      </w:r>
    </w:p>
    <w:p w14:paraId="1FA45246" w14:textId="77777777" w:rsidR="00345D65" w:rsidRPr="00AF2589" w:rsidRDefault="00345D65" w:rsidP="00905DDC">
      <w:pPr>
        <w:pStyle w:val="af8"/>
        <w:numPr>
          <w:ilvl w:val="0"/>
          <w:numId w:val="26"/>
        </w:numPr>
        <w:spacing w:after="0" w:line="360" w:lineRule="auto"/>
        <w:ind w:left="0" w:firstLine="0"/>
        <w:jc w:val="both"/>
        <w:outlineLvl w:val="0"/>
        <w:rPr>
          <w:rFonts w:ascii="Times New Roman" w:hAnsi="Times New Roman"/>
          <w:sz w:val="28"/>
          <w:szCs w:val="28"/>
        </w:rPr>
      </w:pPr>
      <w:r w:rsidRPr="004D3B3F">
        <w:rPr>
          <w:rFonts w:ascii="Times New Roman" w:hAnsi="Times New Roman"/>
          <w:sz w:val="28"/>
          <w:szCs w:val="28"/>
        </w:rPr>
        <w:t>Государственный доклад Минкультуры РФ от 02.09.2016 г. «О состоянии культуры в Российской Федерации в 2015 г.» // Официальный сайт Министерс</w:t>
      </w:r>
      <w:r w:rsidRPr="00AF2589">
        <w:rPr>
          <w:rFonts w:ascii="Times New Roman" w:hAnsi="Times New Roman"/>
          <w:sz w:val="28"/>
          <w:szCs w:val="28"/>
        </w:rPr>
        <w:t xml:space="preserve">тва культуры РФ </w:t>
      </w:r>
      <w:r w:rsidRPr="00AF2589">
        <w:rPr>
          <w:rFonts w:ascii="Times New Roman" w:eastAsia="Times New Roman" w:hAnsi="Times New Roman"/>
          <w:sz w:val="28"/>
          <w:szCs w:val="28"/>
          <w:lang w:eastAsia="ar-SA"/>
        </w:rPr>
        <w:t xml:space="preserve">– </w:t>
      </w:r>
      <w:r w:rsidRPr="00AF2589">
        <w:rPr>
          <w:rFonts w:ascii="Times New Roman" w:eastAsia="Times New Roman" w:hAnsi="Times New Roman"/>
          <w:sz w:val="28"/>
          <w:szCs w:val="28"/>
          <w:lang w:val="en-US" w:eastAsia="ar-SA"/>
        </w:rPr>
        <w:t>URL</w:t>
      </w:r>
      <w:r w:rsidRPr="00AF2589">
        <w:rPr>
          <w:rFonts w:ascii="Times New Roman" w:eastAsia="Times New Roman" w:hAnsi="Times New Roman"/>
          <w:sz w:val="28"/>
          <w:szCs w:val="28"/>
          <w:lang w:eastAsia="ar-SA"/>
        </w:rPr>
        <w:t>:</w:t>
      </w:r>
      <w:r w:rsidRPr="00AF2589">
        <w:rPr>
          <w:rFonts w:ascii="Times New Roman" w:hAnsi="Times New Roman"/>
          <w:sz w:val="28"/>
          <w:szCs w:val="28"/>
        </w:rPr>
        <w:t xml:space="preserve"> </w:t>
      </w:r>
      <w:hyperlink r:id="rId6" w:history="1">
        <w:r w:rsidRPr="00AF2589">
          <w:rPr>
            <w:rStyle w:val="af6"/>
            <w:rFonts w:ascii="Times New Roman" w:eastAsia="Times New Roman" w:hAnsi="Times New Roman"/>
            <w:sz w:val="28"/>
            <w:szCs w:val="28"/>
            <w:lang w:eastAsia="ar-SA"/>
          </w:rPr>
          <w:t>http://mkrf.ru</w:t>
        </w:r>
      </w:hyperlink>
      <w:r w:rsidRPr="00AF2589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14:paraId="7DF501DF" w14:textId="77777777" w:rsidR="00345D65" w:rsidRPr="00AF2589" w:rsidRDefault="00345D65" w:rsidP="00905DDC">
      <w:pPr>
        <w:tabs>
          <w:tab w:val="left" w:pos="289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B55BBED" w14:textId="77777777" w:rsidR="00AF2589" w:rsidRPr="00AF2589" w:rsidRDefault="00AF2589" w:rsidP="00AF258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F2589">
        <w:rPr>
          <w:rFonts w:ascii="Times New Roman" w:hAnsi="Times New Roman" w:cs="Times New Roman"/>
          <w:sz w:val="28"/>
          <w:szCs w:val="28"/>
          <w:u w:val="single"/>
        </w:rPr>
        <w:lastRenderedPageBreak/>
        <w:t>Основная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14:paraId="63174CEF" w14:textId="77777777" w:rsidR="00AF2589" w:rsidRPr="00AF2589" w:rsidRDefault="00AF2589" w:rsidP="00AF2589">
      <w:pPr>
        <w:pStyle w:val="af8"/>
        <w:numPr>
          <w:ilvl w:val="0"/>
          <w:numId w:val="42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F2589">
        <w:rPr>
          <w:rFonts w:ascii="Times New Roman" w:hAnsi="Times New Roman"/>
          <w:sz w:val="28"/>
          <w:szCs w:val="28"/>
        </w:rPr>
        <w:t>Гольцев, В.А. Основные понятия о правоведении (элементарный очерк) [Электронный ресурс] / В.А. Гольцев. — Электрон</w:t>
      </w:r>
      <w:proofErr w:type="gramStart"/>
      <w:r w:rsidRPr="00AF2589">
        <w:rPr>
          <w:rFonts w:ascii="Times New Roman" w:hAnsi="Times New Roman"/>
          <w:sz w:val="28"/>
          <w:szCs w:val="28"/>
        </w:rPr>
        <w:t>.</w:t>
      </w:r>
      <w:proofErr w:type="gramEnd"/>
      <w:r w:rsidRPr="00AF2589">
        <w:rPr>
          <w:rFonts w:ascii="Times New Roman" w:hAnsi="Times New Roman"/>
          <w:sz w:val="28"/>
          <w:szCs w:val="28"/>
        </w:rPr>
        <w:t xml:space="preserve"> дан. — Санкт-</w:t>
      </w:r>
      <w:proofErr w:type="gramStart"/>
      <w:r w:rsidRPr="00AF2589">
        <w:rPr>
          <w:rFonts w:ascii="Times New Roman" w:hAnsi="Times New Roman"/>
          <w:sz w:val="28"/>
          <w:szCs w:val="28"/>
        </w:rPr>
        <w:t>Петербург :</w:t>
      </w:r>
      <w:proofErr w:type="gramEnd"/>
      <w:r w:rsidRPr="00AF2589">
        <w:rPr>
          <w:rFonts w:ascii="Times New Roman" w:hAnsi="Times New Roman"/>
          <w:sz w:val="28"/>
          <w:szCs w:val="28"/>
        </w:rPr>
        <w:t xml:space="preserve"> Лань, 2014. — 67 с. — Режим доступа: </w:t>
      </w:r>
      <w:hyperlink r:id="rId7" w:history="1">
        <w:r w:rsidRPr="00AF2589">
          <w:rPr>
            <w:rStyle w:val="af6"/>
            <w:rFonts w:ascii="Times New Roman" w:hAnsi="Times New Roman"/>
            <w:sz w:val="28"/>
            <w:szCs w:val="28"/>
          </w:rPr>
          <w:t>https://e.lanbook.com/book/49381</w:t>
        </w:r>
      </w:hyperlink>
      <w:r w:rsidRPr="00AF2589">
        <w:rPr>
          <w:rFonts w:ascii="Times New Roman" w:hAnsi="Times New Roman"/>
          <w:sz w:val="28"/>
          <w:szCs w:val="28"/>
        </w:rPr>
        <w:t xml:space="preserve">. — </w:t>
      </w:r>
      <w:proofErr w:type="spellStart"/>
      <w:r w:rsidRPr="00AF2589">
        <w:rPr>
          <w:rFonts w:ascii="Times New Roman" w:hAnsi="Times New Roman"/>
          <w:sz w:val="28"/>
          <w:szCs w:val="28"/>
        </w:rPr>
        <w:t>Загл</w:t>
      </w:r>
      <w:proofErr w:type="spellEnd"/>
      <w:r w:rsidRPr="00AF2589">
        <w:rPr>
          <w:rFonts w:ascii="Times New Roman" w:hAnsi="Times New Roman"/>
          <w:sz w:val="28"/>
          <w:szCs w:val="28"/>
        </w:rPr>
        <w:t>. с экрана.</w:t>
      </w:r>
    </w:p>
    <w:p w14:paraId="0FEF64DD" w14:textId="77777777" w:rsidR="00AF2589" w:rsidRPr="00AF2589" w:rsidRDefault="00AF2589" w:rsidP="00AF2589">
      <w:pPr>
        <w:pStyle w:val="af8"/>
        <w:numPr>
          <w:ilvl w:val="0"/>
          <w:numId w:val="42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F2589">
        <w:rPr>
          <w:rFonts w:ascii="Times New Roman" w:hAnsi="Times New Roman"/>
          <w:sz w:val="28"/>
          <w:szCs w:val="28"/>
        </w:rPr>
        <w:t>Козлова, О.В. Особенности социально-гуманитарного познания [Электронный ресурс</w:t>
      </w:r>
      <w:proofErr w:type="gramStart"/>
      <w:r w:rsidRPr="00AF2589">
        <w:rPr>
          <w:rFonts w:ascii="Times New Roman" w:hAnsi="Times New Roman"/>
          <w:sz w:val="28"/>
          <w:szCs w:val="28"/>
        </w:rPr>
        <w:t>] :</w:t>
      </w:r>
      <w:proofErr w:type="gramEnd"/>
      <w:r w:rsidRPr="00AF2589">
        <w:rPr>
          <w:rFonts w:ascii="Times New Roman" w:hAnsi="Times New Roman"/>
          <w:sz w:val="28"/>
          <w:szCs w:val="28"/>
        </w:rPr>
        <w:t xml:space="preserve"> учебное пособие / О.В. Козлова. — Электрон</w:t>
      </w:r>
      <w:proofErr w:type="gramStart"/>
      <w:r w:rsidRPr="00AF2589">
        <w:rPr>
          <w:rFonts w:ascii="Times New Roman" w:hAnsi="Times New Roman"/>
          <w:sz w:val="28"/>
          <w:szCs w:val="28"/>
        </w:rPr>
        <w:t>.</w:t>
      </w:r>
      <w:proofErr w:type="gramEnd"/>
      <w:r w:rsidRPr="00AF2589">
        <w:rPr>
          <w:rFonts w:ascii="Times New Roman" w:hAnsi="Times New Roman"/>
          <w:sz w:val="28"/>
          <w:szCs w:val="28"/>
        </w:rPr>
        <w:t xml:space="preserve"> дан. — </w:t>
      </w:r>
      <w:proofErr w:type="gramStart"/>
      <w:r w:rsidRPr="00AF2589">
        <w:rPr>
          <w:rFonts w:ascii="Times New Roman" w:hAnsi="Times New Roman"/>
          <w:sz w:val="28"/>
          <w:szCs w:val="28"/>
        </w:rPr>
        <w:t>Москва :</w:t>
      </w:r>
      <w:proofErr w:type="gramEnd"/>
      <w:r w:rsidRPr="00AF2589">
        <w:rPr>
          <w:rFonts w:ascii="Times New Roman" w:hAnsi="Times New Roman"/>
          <w:sz w:val="28"/>
          <w:szCs w:val="28"/>
        </w:rPr>
        <w:t xml:space="preserve"> ФЛИНТА, 2015. — 144 с. — Режим доступа: </w:t>
      </w:r>
      <w:hyperlink r:id="rId8" w:history="1">
        <w:r w:rsidRPr="00AF2589">
          <w:rPr>
            <w:rStyle w:val="af6"/>
            <w:rFonts w:ascii="Times New Roman" w:hAnsi="Times New Roman"/>
            <w:sz w:val="28"/>
            <w:szCs w:val="28"/>
          </w:rPr>
          <w:t>https://e.lanbook.com/book/72654</w:t>
        </w:r>
      </w:hyperlink>
      <w:r w:rsidRPr="00AF2589">
        <w:rPr>
          <w:rFonts w:ascii="Times New Roman" w:hAnsi="Times New Roman"/>
          <w:sz w:val="28"/>
          <w:szCs w:val="28"/>
        </w:rPr>
        <w:t xml:space="preserve">. </w:t>
      </w:r>
    </w:p>
    <w:p w14:paraId="6DFD254F" w14:textId="77777777" w:rsidR="00AF2589" w:rsidRPr="00AF2589" w:rsidRDefault="00AF2589" w:rsidP="00AF2589">
      <w:pPr>
        <w:pStyle w:val="af8"/>
        <w:numPr>
          <w:ilvl w:val="0"/>
          <w:numId w:val="42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F2589">
        <w:rPr>
          <w:rFonts w:ascii="Times New Roman" w:hAnsi="Times New Roman"/>
          <w:sz w:val="28"/>
          <w:szCs w:val="28"/>
        </w:rPr>
        <w:t>Миненко, Г.Н. Методология исследований культуры [Электронный ресурс</w:t>
      </w:r>
      <w:proofErr w:type="gramStart"/>
      <w:r w:rsidRPr="00AF2589">
        <w:rPr>
          <w:rFonts w:ascii="Times New Roman" w:hAnsi="Times New Roman"/>
          <w:sz w:val="28"/>
          <w:szCs w:val="28"/>
        </w:rPr>
        <w:t>] :</w:t>
      </w:r>
      <w:proofErr w:type="gramEnd"/>
      <w:r w:rsidRPr="00AF2589">
        <w:rPr>
          <w:rFonts w:ascii="Times New Roman" w:hAnsi="Times New Roman"/>
          <w:sz w:val="28"/>
          <w:szCs w:val="28"/>
        </w:rPr>
        <w:t xml:space="preserve"> учебно-методическое пособие / Г.Н. Миненко. — Электрон</w:t>
      </w:r>
      <w:proofErr w:type="gramStart"/>
      <w:r w:rsidRPr="00AF2589">
        <w:rPr>
          <w:rFonts w:ascii="Times New Roman" w:hAnsi="Times New Roman"/>
          <w:sz w:val="28"/>
          <w:szCs w:val="28"/>
        </w:rPr>
        <w:t>.</w:t>
      </w:r>
      <w:proofErr w:type="gramEnd"/>
      <w:r w:rsidRPr="00AF2589">
        <w:rPr>
          <w:rFonts w:ascii="Times New Roman" w:hAnsi="Times New Roman"/>
          <w:sz w:val="28"/>
          <w:szCs w:val="28"/>
        </w:rPr>
        <w:t xml:space="preserve"> дан. — </w:t>
      </w:r>
      <w:proofErr w:type="gramStart"/>
      <w:r w:rsidRPr="00AF2589">
        <w:rPr>
          <w:rFonts w:ascii="Times New Roman" w:hAnsi="Times New Roman"/>
          <w:sz w:val="28"/>
          <w:szCs w:val="28"/>
        </w:rPr>
        <w:t>Кемерово :</w:t>
      </w:r>
      <w:proofErr w:type="gramEnd"/>
      <w:r w:rsidRPr="00AF258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2589">
        <w:rPr>
          <w:rFonts w:ascii="Times New Roman" w:hAnsi="Times New Roman"/>
          <w:sz w:val="28"/>
          <w:szCs w:val="28"/>
        </w:rPr>
        <w:t>КемГИК</w:t>
      </w:r>
      <w:proofErr w:type="spellEnd"/>
      <w:r w:rsidRPr="00AF2589">
        <w:rPr>
          <w:rFonts w:ascii="Times New Roman" w:hAnsi="Times New Roman"/>
          <w:sz w:val="28"/>
          <w:szCs w:val="28"/>
        </w:rPr>
        <w:t xml:space="preserve">, 2012. — 78 с. — Режим доступа: </w:t>
      </w:r>
      <w:hyperlink r:id="rId9" w:history="1">
        <w:r w:rsidRPr="00AF2589">
          <w:rPr>
            <w:rStyle w:val="af6"/>
            <w:rFonts w:ascii="Times New Roman" w:hAnsi="Times New Roman"/>
            <w:sz w:val="28"/>
            <w:szCs w:val="28"/>
          </w:rPr>
          <w:t>https://e.lanbook.com/book/49444</w:t>
        </w:r>
      </w:hyperlink>
      <w:r w:rsidRPr="00AF2589">
        <w:rPr>
          <w:rFonts w:ascii="Times New Roman" w:hAnsi="Times New Roman"/>
          <w:sz w:val="28"/>
          <w:szCs w:val="28"/>
        </w:rPr>
        <w:t>.</w:t>
      </w:r>
    </w:p>
    <w:p w14:paraId="238D3C4A" w14:textId="77777777" w:rsidR="00AF2589" w:rsidRPr="00AF2589" w:rsidRDefault="00AF2589" w:rsidP="00AF258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F2589">
        <w:rPr>
          <w:rFonts w:ascii="Times New Roman" w:hAnsi="Times New Roman" w:cs="Times New Roman"/>
          <w:sz w:val="28"/>
          <w:szCs w:val="28"/>
          <w:u w:val="single"/>
        </w:rPr>
        <w:t>Дополнительная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14:paraId="7C4EAEA2" w14:textId="77777777" w:rsidR="00AF2589" w:rsidRPr="00AF2589" w:rsidRDefault="00AF2589" w:rsidP="00AF2589">
      <w:pPr>
        <w:pStyle w:val="af8"/>
        <w:numPr>
          <w:ilvl w:val="0"/>
          <w:numId w:val="43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F2589">
        <w:rPr>
          <w:rFonts w:ascii="Times New Roman" w:hAnsi="Times New Roman"/>
          <w:sz w:val="28"/>
          <w:szCs w:val="28"/>
        </w:rPr>
        <w:t>Красухин, К.Г. Введение в античную культуру: курс лекций [Электронный ресурс</w:t>
      </w:r>
      <w:proofErr w:type="gramStart"/>
      <w:r w:rsidRPr="00AF2589">
        <w:rPr>
          <w:rFonts w:ascii="Times New Roman" w:hAnsi="Times New Roman"/>
          <w:sz w:val="28"/>
          <w:szCs w:val="28"/>
        </w:rPr>
        <w:t>] :</w:t>
      </w:r>
      <w:proofErr w:type="gramEnd"/>
      <w:r w:rsidRPr="00AF2589">
        <w:rPr>
          <w:rFonts w:ascii="Times New Roman" w:hAnsi="Times New Roman"/>
          <w:sz w:val="28"/>
          <w:szCs w:val="28"/>
        </w:rPr>
        <w:t xml:space="preserve"> учебное пособие / К.Г. Красухин. — Электрон</w:t>
      </w:r>
      <w:proofErr w:type="gramStart"/>
      <w:r w:rsidRPr="00AF2589">
        <w:rPr>
          <w:rFonts w:ascii="Times New Roman" w:hAnsi="Times New Roman"/>
          <w:sz w:val="28"/>
          <w:szCs w:val="28"/>
        </w:rPr>
        <w:t>.</w:t>
      </w:r>
      <w:proofErr w:type="gramEnd"/>
      <w:r w:rsidRPr="00AF2589">
        <w:rPr>
          <w:rFonts w:ascii="Times New Roman" w:hAnsi="Times New Roman"/>
          <w:sz w:val="28"/>
          <w:szCs w:val="28"/>
        </w:rPr>
        <w:t xml:space="preserve"> дан. — </w:t>
      </w:r>
      <w:proofErr w:type="gramStart"/>
      <w:r w:rsidRPr="00AF2589">
        <w:rPr>
          <w:rFonts w:ascii="Times New Roman" w:hAnsi="Times New Roman"/>
          <w:sz w:val="28"/>
          <w:szCs w:val="28"/>
        </w:rPr>
        <w:t>Москва :</w:t>
      </w:r>
      <w:proofErr w:type="gramEnd"/>
      <w:r w:rsidRPr="00AF2589">
        <w:rPr>
          <w:rFonts w:ascii="Times New Roman" w:hAnsi="Times New Roman"/>
          <w:sz w:val="28"/>
          <w:szCs w:val="28"/>
        </w:rPr>
        <w:t xml:space="preserve"> ФЛИНТА, 2015. — 207 с. — Режим доступа: </w:t>
      </w:r>
      <w:hyperlink r:id="rId10" w:history="1">
        <w:r w:rsidRPr="00AF2589">
          <w:rPr>
            <w:rStyle w:val="af6"/>
            <w:rFonts w:ascii="Times New Roman" w:hAnsi="Times New Roman"/>
            <w:sz w:val="28"/>
            <w:szCs w:val="28"/>
          </w:rPr>
          <w:t>https://e.lanbook.com/book/70358</w:t>
        </w:r>
      </w:hyperlink>
      <w:r w:rsidRPr="00AF2589">
        <w:rPr>
          <w:rFonts w:ascii="Times New Roman" w:hAnsi="Times New Roman"/>
          <w:sz w:val="28"/>
          <w:szCs w:val="28"/>
        </w:rPr>
        <w:t xml:space="preserve">. </w:t>
      </w:r>
    </w:p>
    <w:p w14:paraId="718E6F30" w14:textId="77777777" w:rsidR="00AF2589" w:rsidRPr="00AF2589" w:rsidRDefault="00AF2589" w:rsidP="00AF2589">
      <w:pPr>
        <w:pStyle w:val="af8"/>
        <w:numPr>
          <w:ilvl w:val="0"/>
          <w:numId w:val="43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F2589">
        <w:rPr>
          <w:rFonts w:ascii="Times New Roman" w:hAnsi="Times New Roman"/>
          <w:sz w:val="28"/>
          <w:szCs w:val="28"/>
        </w:rPr>
        <w:t>Марков, В.И. Культурология [Электронный ресурс</w:t>
      </w:r>
      <w:proofErr w:type="gramStart"/>
      <w:r w:rsidRPr="00AF2589">
        <w:rPr>
          <w:rFonts w:ascii="Times New Roman" w:hAnsi="Times New Roman"/>
          <w:sz w:val="28"/>
          <w:szCs w:val="28"/>
        </w:rPr>
        <w:t>] :</w:t>
      </w:r>
      <w:proofErr w:type="gramEnd"/>
      <w:r w:rsidRPr="00AF2589">
        <w:rPr>
          <w:rFonts w:ascii="Times New Roman" w:hAnsi="Times New Roman"/>
          <w:sz w:val="28"/>
          <w:szCs w:val="28"/>
        </w:rPr>
        <w:t xml:space="preserve"> учебное пособие / В.И. Марков, В.С. Чуйков, О.С. Красильникова. — Электрон</w:t>
      </w:r>
      <w:proofErr w:type="gramStart"/>
      <w:r w:rsidRPr="00AF2589">
        <w:rPr>
          <w:rFonts w:ascii="Times New Roman" w:hAnsi="Times New Roman"/>
          <w:sz w:val="28"/>
          <w:szCs w:val="28"/>
        </w:rPr>
        <w:t>.</w:t>
      </w:r>
      <w:proofErr w:type="gramEnd"/>
      <w:r w:rsidRPr="00AF2589">
        <w:rPr>
          <w:rFonts w:ascii="Times New Roman" w:hAnsi="Times New Roman"/>
          <w:sz w:val="28"/>
          <w:szCs w:val="28"/>
        </w:rPr>
        <w:t xml:space="preserve"> дан. — </w:t>
      </w:r>
      <w:proofErr w:type="gramStart"/>
      <w:r w:rsidRPr="00AF2589">
        <w:rPr>
          <w:rFonts w:ascii="Times New Roman" w:hAnsi="Times New Roman"/>
          <w:sz w:val="28"/>
          <w:szCs w:val="28"/>
        </w:rPr>
        <w:t>Кемерово :</w:t>
      </w:r>
      <w:proofErr w:type="gramEnd"/>
      <w:r w:rsidRPr="00AF258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2589">
        <w:rPr>
          <w:rFonts w:ascii="Times New Roman" w:hAnsi="Times New Roman"/>
          <w:sz w:val="28"/>
          <w:szCs w:val="28"/>
        </w:rPr>
        <w:t>КемГУ</w:t>
      </w:r>
      <w:proofErr w:type="spellEnd"/>
      <w:r w:rsidRPr="00AF2589">
        <w:rPr>
          <w:rFonts w:ascii="Times New Roman" w:hAnsi="Times New Roman"/>
          <w:sz w:val="28"/>
          <w:szCs w:val="28"/>
        </w:rPr>
        <w:t xml:space="preserve">, 2013. — 172 с. — Режим доступа: </w:t>
      </w:r>
      <w:hyperlink r:id="rId11" w:history="1">
        <w:r w:rsidRPr="00AF2589">
          <w:rPr>
            <w:rStyle w:val="af6"/>
            <w:rFonts w:ascii="Times New Roman" w:hAnsi="Times New Roman"/>
            <w:sz w:val="28"/>
            <w:szCs w:val="28"/>
          </w:rPr>
          <w:t>https://e.lanbook.com/book/45630</w:t>
        </w:r>
      </w:hyperlink>
      <w:r w:rsidRPr="00AF2589">
        <w:rPr>
          <w:rFonts w:ascii="Times New Roman" w:hAnsi="Times New Roman"/>
          <w:sz w:val="28"/>
          <w:szCs w:val="28"/>
        </w:rPr>
        <w:t>.</w:t>
      </w:r>
    </w:p>
    <w:p w14:paraId="004C8BD6" w14:textId="77777777" w:rsidR="00AF2589" w:rsidRPr="00AF2589" w:rsidRDefault="00AF2589" w:rsidP="00AF2589">
      <w:pPr>
        <w:pStyle w:val="af8"/>
        <w:numPr>
          <w:ilvl w:val="0"/>
          <w:numId w:val="43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F2589">
        <w:rPr>
          <w:rFonts w:ascii="Times New Roman" w:hAnsi="Times New Roman"/>
          <w:sz w:val="28"/>
          <w:szCs w:val="28"/>
        </w:rPr>
        <w:t>Оганов</w:t>
      </w:r>
      <w:proofErr w:type="spellEnd"/>
      <w:r w:rsidRPr="00AF2589">
        <w:rPr>
          <w:rFonts w:ascii="Times New Roman" w:hAnsi="Times New Roman"/>
          <w:sz w:val="28"/>
          <w:szCs w:val="28"/>
        </w:rPr>
        <w:t>, А.А. Теория культуры [Электронный ресурс</w:t>
      </w:r>
      <w:proofErr w:type="gramStart"/>
      <w:r w:rsidRPr="00AF2589">
        <w:rPr>
          <w:rFonts w:ascii="Times New Roman" w:hAnsi="Times New Roman"/>
          <w:sz w:val="28"/>
          <w:szCs w:val="28"/>
        </w:rPr>
        <w:t>] :</w:t>
      </w:r>
      <w:proofErr w:type="gramEnd"/>
      <w:r w:rsidRPr="00AF2589">
        <w:rPr>
          <w:rFonts w:ascii="Times New Roman" w:hAnsi="Times New Roman"/>
          <w:sz w:val="28"/>
          <w:szCs w:val="28"/>
        </w:rPr>
        <w:t xml:space="preserve"> учебное пособие / А.А. </w:t>
      </w:r>
      <w:proofErr w:type="spellStart"/>
      <w:r w:rsidRPr="00AF2589">
        <w:rPr>
          <w:rFonts w:ascii="Times New Roman" w:hAnsi="Times New Roman"/>
          <w:sz w:val="28"/>
          <w:szCs w:val="28"/>
        </w:rPr>
        <w:t>Оганов</w:t>
      </w:r>
      <w:proofErr w:type="spellEnd"/>
      <w:r w:rsidRPr="00AF2589">
        <w:rPr>
          <w:rFonts w:ascii="Times New Roman" w:hAnsi="Times New Roman"/>
          <w:sz w:val="28"/>
          <w:szCs w:val="28"/>
        </w:rPr>
        <w:t xml:space="preserve">, И.Г. </w:t>
      </w:r>
      <w:proofErr w:type="spellStart"/>
      <w:r w:rsidRPr="00AF2589">
        <w:rPr>
          <w:rFonts w:ascii="Times New Roman" w:hAnsi="Times New Roman"/>
          <w:sz w:val="28"/>
          <w:szCs w:val="28"/>
        </w:rPr>
        <w:t>Хангельдиева</w:t>
      </w:r>
      <w:proofErr w:type="spellEnd"/>
      <w:r w:rsidRPr="00AF2589">
        <w:rPr>
          <w:rFonts w:ascii="Times New Roman" w:hAnsi="Times New Roman"/>
          <w:sz w:val="28"/>
          <w:szCs w:val="28"/>
        </w:rPr>
        <w:t>. — Электрон</w:t>
      </w:r>
      <w:proofErr w:type="gramStart"/>
      <w:r w:rsidRPr="00AF2589">
        <w:rPr>
          <w:rFonts w:ascii="Times New Roman" w:hAnsi="Times New Roman"/>
          <w:sz w:val="28"/>
          <w:szCs w:val="28"/>
        </w:rPr>
        <w:t>.</w:t>
      </w:r>
      <w:proofErr w:type="gramEnd"/>
      <w:r w:rsidRPr="00AF2589">
        <w:rPr>
          <w:rFonts w:ascii="Times New Roman" w:hAnsi="Times New Roman"/>
          <w:sz w:val="28"/>
          <w:szCs w:val="28"/>
        </w:rPr>
        <w:t xml:space="preserve"> дан. — Санкт-</w:t>
      </w:r>
      <w:proofErr w:type="gramStart"/>
      <w:r w:rsidRPr="00AF2589">
        <w:rPr>
          <w:rFonts w:ascii="Times New Roman" w:hAnsi="Times New Roman"/>
          <w:sz w:val="28"/>
          <w:szCs w:val="28"/>
        </w:rPr>
        <w:t>Петербург :</w:t>
      </w:r>
      <w:proofErr w:type="gramEnd"/>
      <w:r w:rsidRPr="00AF2589">
        <w:rPr>
          <w:rFonts w:ascii="Times New Roman" w:hAnsi="Times New Roman"/>
          <w:sz w:val="28"/>
          <w:szCs w:val="28"/>
        </w:rPr>
        <w:t xml:space="preserve"> Лань, Планета музыки, 2017. — 560 с. — Режим доступа: </w:t>
      </w:r>
      <w:hyperlink r:id="rId12" w:history="1">
        <w:r w:rsidRPr="00AF2589">
          <w:rPr>
            <w:rStyle w:val="af6"/>
            <w:rFonts w:ascii="Times New Roman" w:hAnsi="Times New Roman"/>
            <w:sz w:val="28"/>
            <w:szCs w:val="28"/>
          </w:rPr>
          <w:t>https://e.lanbook.com/book/90838</w:t>
        </w:r>
      </w:hyperlink>
      <w:r w:rsidRPr="00AF2589">
        <w:rPr>
          <w:rFonts w:ascii="Times New Roman" w:hAnsi="Times New Roman"/>
          <w:sz w:val="28"/>
          <w:szCs w:val="28"/>
        </w:rPr>
        <w:t xml:space="preserve">. </w:t>
      </w:r>
    </w:p>
    <w:p w14:paraId="139D4CEA" w14:textId="77777777" w:rsidR="00B52422" w:rsidRDefault="00B52422" w:rsidP="00905DDC">
      <w:pPr>
        <w:tabs>
          <w:tab w:val="left" w:pos="289"/>
        </w:tabs>
        <w:spacing w:after="0" w:line="36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149C5B05" w14:textId="77777777" w:rsidR="00345D65" w:rsidRDefault="00345D65" w:rsidP="00905DDC">
      <w:pPr>
        <w:tabs>
          <w:tab w:val="left" w:pos="289"/>
        </w:tabs>
        <w:spacing w:after="0" w:line="36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5D0779">
        <w:rPr>
          <w:rFonts w:ascii="Times New Roman" w:hAnsi="Times New Roman"/>
          <w:b/>
          <w:sz w:val="28"/>
          <w:szCs w:val="28"/>
        </w:rPr>
        <w:lastRenderedPageBreak/>
        <w:t>ПРИЛОЖЕНИЕ</w:t>
      </w:r>
      <w:r w:rsidRPr="005D0779">
        <w:rPr>
          <w:rFonts w:ascii="Times New Roman" w:hAnsi="Times New Roman"/>
          <w:sz w:val="28"/>
          <w:szCs w:val="28"/>
        </w:rPr>
        <w:t xml:space="preserve"> </w:t>
      </w:r>
    </w:p>
    <w:p w14:paraId="4D5C7E87" w14:textId="77777777" w:rsidR="00345D65" w:rsidRDefault="00345D65" w:rsidP="00905DDC">
      <w:pPr>
        <w:pStyle w:val="NoSpacing1"/>
        <w:numPr>
          <w:ilvl w:val="0"/>
          <w:numId w:val="39"/>
        </w:numPr>
        <w:spacing w:line="360" w:lineRule="auto"/>
        <w:ind w:left="0" w:firstLine="0"/>
        <w:jc w:val="center"/>
        <w:outlineLvl w:val="0"/>
        <w:rPr>
          <w:b/>
          <w:sz w:val="28"/>
          <w:szCs w:val="28"/>
        </w:rPr>
      </w:pPr>
      <w:r w:rsidRPr="00D17AE5">
        <w:rPr>
          <w:b/>
          <w:sz w:val="28"/>
          <w:szCs w:val="28"/>
        </w:rPr>
        <w:t>Методические рекомендации преподавателям</w:t>
      </w:r>
    </w:p>
    <w:p w14:paraId="706ED76A" w14:textId="77777777" w:rsidR="00345D65" w:rsidRDefault="00345D65" w:rsidP="00A14990">
      <w:pPr>
        <w:pStyle w:val="NoSpacing1"/>
        <w:spacing w:line="360" w:lineRule="auto"/>
        <w:ind w:firstLine="708"/>
        <w:jc w:val="both"/>
        <w:outlineLvl w:val="0"/>
        <w:rPr>
          <w:rFonts w:eastAsiaTheme="minorHAnsi"/>
          <w:bCs/>
          <w:color w:val="000000"/>
          <w:sz w:val="28"/>
          <w:szCs w:val="28"/>
        </w:rPr>
      </w:pPr>
      <w:r>
        <w:rPr>
          <w:rFonts w:eastAsiaTheme="minorHAnsi"/>
          <w:bCs/>
          <w:color w:val="000000"/>
          <w:sz w:val="28"/>
          <w:szCs w:val="28"/>
        </w:rPr>
        <w:t xml:space="preserve">Учебный курс </w:t>
      </w:r>
      <w:r w:rsidRPr="009A162D">
        <w:rPr>
          <w:rFonts w:eastAsia="Times New Roman"/>
          <w:sz w:val="28"/>
          <w:szCs w:val="28"/>
        </w:rPr>
        <w:t>«Основы государственной культурной политики Российской Федерации»</w:t>
      </w:r>
      <w:r>
        <w:rPr>
          <w:rFonts w:eastAsia="Times New Roman"/>
          <w:sz w:val="28"/>
          <w:szCs w:val="28"/>
        </w:rPr>
        <w:t xml:space="preserve"> носит информационно-просветительский характер и направлен на понимание определяющей роли культуры в процессе </w:t>
      </w:r>
      <w:proofErr w:type="gramStart"/>
      <w:r>
        <w:rPr>
          <w:rFonts w:eastAsia="Times New Roman"/>
          <w:sz w:val="28"/>
          <w:szCs w:val="28"/>
        </w:rPr>
        <w:t>формирования  ценностных</w:t>
      </w:r>
      <w:proofErr w:type="gramEnd"/>
      <w:r>
        <w:rPr>
          <w:rFonts w:eastAsia="Times New Roman"/>
          <w:sz w:val="28"/>
          <w:szCs w:val="28"/>
        </w:rPr>
        <w:t xml:space="preserve"> основ общества, в решении задач развития</w:t>
      </w:r>
      <w:r w:rsidR="00434877">
        <w:rPr>
          <w:rFonts w:eastAsia="Times New Roman"/>
          <w:sz w:val="28"/>
          <w:szCs w:val="28"/>
        </w:rPr>
        <w:t xml:space="preserve"> гражданского общества в России и</w:t>
      </w:r>
      <w:r>
        <w:rPr>
          <w:rFonts w:eastAsia="Times New Roman"/>
          <w:sz w:val="28"/>
          <w:szCs w:val="28"/>
        </w:rPr>
        <w:t xml:space="preserve">  формировании духовных приоритетов личности.</w:t>
      </w:r>
    </w:p>
    <w:p w14:paraId="674AEFC5" w14:textId="77777777" w:rsidR="00345D65" w:rsidRDefault="00345D65" w:rsidP="00A14990">
      <w:pPr>
        <w:pStyle w:val="NoSpacing1"/>
        <w:spacing w:line="360" w:lineRule="auto"/>
        <w:ind w:firstLine="708"/>
        <w:jc w:val="both"/>
        <w:outlineLvl w:val="0"/>
        <w:rPr>
          <w:rFonts w:eastAsiaTheme="minorHAnsi"/>
          <w:bCs/>
          <w:color w:val="000000"/>
          <w:sz w:val="28"/>
          <w:szCs w:val="28"/>
        </w:rPr>
      </w:pPr>
      <w:r w:rsidRPr="00225D0C">
        <w:rPr>
          <w:rFonts w:eastAsiaTheme="minorHAnsi"/>
          <w:bCs/>
          <w:color w:val="000000"/>
          <w:sz w:val="28"/>
          <w:szCs w:val="28"/>
        </w:rPr>
        <w:t>Осново</w:t>
      </w:r>
      <w:r w:rsidRPr="00430F64">
        <w:rPr>
          <w:rFonts w:eastAsiaTheme="minorHAnsi"/>
          <w:bCs/>
          <w:color w:val="000000"/>
          <w:sz w:val="28"/>
          <w:szCs w:val="28"/>
        </w:rPr>
        <w:t>й</w:t>
      </w:r>
      <w:r w:rsidRPr="00225D0C">
        <w:rPr>
          <w:rFonts w:eastAsiaTheme="minorHAnsi"/>
          <w:bCs/>
          <w:color w:val="000000"/>
          <w:sz w:val="28"/>
          <w:szCs w:val="28"/>
        </w:rPr>
        <w:t xml:space="preserve"> методически</w:t>
      </w:r>
      <w:r w:rsidRPr="00430F64">
        <w:rPr>
          <w:rFonts w:eastAsiaTheme="minorHAnsi"/>
          <w:bCs/>
          <w:color w:val="000000"/>
          <w:sz w:val="28"/>
          <w:szCs w:val="28"/>
        </w:rPr>
        <w:t>х</w:t>
      </w:r>
      <w:r w:rsidRPr="00225D0C">
        <w:rPr>
          <w:rFonts w:eastAsiaTheme="minorHAnsi"/>
          <w:bCs/>
          <w:color w:val="000000"/>
          <w:sz w:val="28"/>
          <w:szCs w:val="28"/>
        </w:rPr>
        <w:t xml:space="preserve"> принцип</w:t>
      </w:r>
      <w:r w:rsidRPr="00430F64">
        <w:rPr>
          <w:rFonts w:eastAsiaTheme="minorHAnsi"/>
          <w:bCs/>
          <w:color w:val="000000"/>
          <w:sz w:val="28"/>
          <w:szCs w:val="28"/>
        </w:rPr>
        <w:t>ов</w:t>
      </w:r>
      <w:r w:rsidRPr="00225D0C">
        <w:rPr>
          <w:rFonts w:eastAsiaTheme="minorHAnsi"/>
          <w:bCs/>
          <w:color w:val="000000"/>
          <w:sz w:val="28"/>
          <w:szCs w:val="28"/>
        </w:rPr>
        <w:t xml:space="preserve"> </w:t>
      </w:r>
      <w:r>
        <w:rPr>
          <w:rFonts w:eastAsiaTheme="minorHAnsi"/>
          <w:bCs/>
          <w:color w:val="000000"/>
          <w:sz w:val="28"/>
          <w:szCs w:val="28"/>
        </w:rPr>
        <w:t xml:space="preserve">данной </w:t>
      </w:r>
      <w:r w:rsidRPr="00225D0C">
        <w:rPr>
          <w:rFonts w:eastAsiaTheme="minorHAnsi"/>
          <w:bCs/>
          <w:color w:val="000000"/>
          <w:sz w:val="28"/>
          <w:szCs w:val="28"/>
        </w:rPr>
        <w:t>учебно</w:t>
      </w:r>
      <w:r w:rsidRPr="00430F64">
        <w:rPr>
          <w:rFonts w:eastAsiaTheme="minorHAnsi"/>
          <w:bCs/>
          <w:color w:val="000000"/>
          <w:sz w:val="28"/>
          <w:szCs w:val="28"/>
        </w:rPr>
        <w:t>й дисциплины</w:t>
      </w:r>
      <w:r>
        <w:rPr>
          <w:rFonts w:eastAsiaTheme="minorHAnsi"/>
          <w:bCs/>
          <w:color w:val="000000"/>
          <w:sz w:val="28"/>
          <w:szCs w:val="28"/>
        </w:rPr>
        <w:t xml:space="preserve"> </w:t>
      </w:r>
      <w:r w:rsidRPr="00430F64">
        <w:rPr>
          <w:rFonts w:eastAsiaTheme="minorHAnsi"/>
          <w:bCs/>
          <w:color w:val="000000"/>
          <w:sz w:val="28"/>
          <w:szCs w:val="28"/>
        </w:rPr>
        <w:t xml:space="preserve">является </w:t>
      </w:r>
      <w:r>
        <w:rPr>
          <w:rFonts w:eastAsiaTheme="minorHAnsi"/>
          <w:bCs/>
          <w:color w:val="000000"/>
          <w:sz w:val="28"/>
          <w:szCs w:val="28"/>
        </w:rPr>
        <w:t>сочетание лекционно-теоретического и практически-поискового способов обучения, что значительно повышает эффективность усвоения материала программы.</w:t>
      </w:r>
    </w:p>
    <w:p w14:paraId="40DD58EB" w14:textId="77777777" w:rsidR="00345D65" w:rsidRDefault="00345D65" w:rsidP="00A14990">
      <w:pPr>
        <w:pStyle w:val="NoSpacing1"/>
        <w:spacing w:line="360" w:lineRule="auto"/>
        <w:ind w:firstLine="708"/>
        <w:jc w:val="both"/>
        <w:outlineLvl w:val="0"/>
        <w:rPr>
          <w:rFonts w:eastAsiaTheme="minorHAnsi"/>
          <w:color w:val="000000"/>
          <w:sz w:val="28"/>
          <w:szCs w:val="28"/>
        </w:rPr>
      </w:pPr>
      <w:r w:rsidRPr="001F35F5">
        <w:rPr>
          <w:rFonts w:eastAsiaTheme="minorHAnsi"/>
          <w:color w:val="000000"/>
          <w:sz w:val="28"/>
          <w:szCs w:val="28"/>
        </w:rPr>
        <w:t xml:space="preserve">В ходе </w:t>
      </w:r>
      <w:r>
        <w:rPr>
          <w:rFonts w:eastAsiaTheme="minorHAnsi"/>
          <w:color w:val="000000"/>
          <w:sz w:val="28"/>
          <w:szCs w:val="28"/>
        </w:rPr>
        <w:t>освоения дисциплины</w:t>
      </w:r>
      <w:r w:rsidRPr="001F35F5">
        <w:rPr>
          <w:rFonts w:eastAsiaTheme="minorHAnsi"/>
          <w:color w:val="000000"/>
          <w:sz w:val="28"/>
          <w:szCs w:val="28"/>
        </w:rPr>
        <w:t xml:space="preserve"> отслеживаются и корректируются навыки </w:t>
      </w:r>
      <w:r>
        <w:rPr>
          <w:rFonts w:eastAsiaTheme="minorHAnsi"/>
          <w:color w:val="000000"/>
          <w:sz w:val="28"/>
          <w:szCs w:val="28"/>
        </w:rPr>
        <w:t xml:space="preserve">обучающихся в построении </w:t>
      </w:r>
      <w:r w:rsidRPr="001F35F5">
        <w:rPr>
          <w:rFonts w:eastAsiaTheme="minorHAnsi"/>
          <w:color w:val="000000"/>
          <w:sz w:val="28"/>
          <w:szCs w:val="28"/>
        </w:rPr>
        <w:t>аргумент</w:t>
      </w:r>
      <w:r>
        <w:rPr>
          <w:rFonts w:eastAsiaTheme="minorHAnsi"/>
          <w:color w:val="000000"/>
          <w:sz w:val="28"/>
          <w:szCs w:val="28"/>
        </w:rPr>
        <w:t>ированных высказываний</w:t>
      </w:r>
      <w:r w:rsidRPr="001F35F5">
        <w:rPr>
          <w:rFonts w:eastAsiaTheme="minorHAnsi"/>
          <w:color w:val="000000"/>
          <w:sz w:val="28"/>
          <w:szCs w:val="28"/>
        </w:rPr>
        <w:t>, создается общее пространство для ведения дискуссии, что позволяет освоить и закрепи</w:t>
      </w:r>
      <w:r>
        <w:rPr>
          <w:rFonts w:eastAsiaTheme="minorHAnsi"/>
          <w:color w:val="000000"/>
          <w:sz w:val="28"/>
          <w:szCs w:val="28"/>
        </w:rPr>
        <w:t>ть полученные на лекции знания.</w:t>
      </w:r>
    </w:p>
    <w:p w14:paraId="06A90EFC" w14:textId="77777777" w:rsidR="00345D65" w:rsidRDefault="00A14990" w:rsidP="00905DDC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345D65" w:rsidRPr="001F35F5">
        <w:rPr>
          <w:rFonts w:ascii="Times New Roman" w:hAnsi="Times New Roman"/>
          <w:color w:val="000000"/>
          <w:sz w:val="28"/>
          <w:szCs w:val="28"/>
        </w:rPr>
        <w:t xml:space="preserve">Цель лекционных занятий – представить в обобщенном виде основные теоретические </w:t>
      </w:r>
      <w:r w:rsidR="00345D65">
        <w:rPr>
          <w:rFonts w:ascii="Times New Roman" w:hAnsi="Times New Roman"/>
          <w:color w:val="000000"/>
          <w:sz w:val="28"/>
          <w:szCs w:val="28"/>
        </w:rPr>
        <w:t>подходы к новой государственной культурной политике на современном этапе развития российского общества.</w:t>
      </w:r>
    </w:p>
    <w:p w14:paraId="1EB08455" w14:textId="77777777" w:rsidR="00345D65" w:rsidRPr="0066331A" w:rsidRDefault="00A14990" w:rsidP="00905DDC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345D65" w:rsidRPr="0066331A">
        <w:rPr>
          <w:rFonts w:ascii="Times New Roman" w:hAnsi="Times New Roman"/>
          <w:color w:val="000000"/>
          <w:sz w:val="28"/>
          <w:szCs w:val="28"/>
        </w:rPr>
        <w:t>Для поддержания обратной связи представляется возможным использовать форму беседы</w:t>
      </w:r>
      <w:r w:rsidR="00434877">
        <w:rPr>
          <w:rFonts w:ascii="Times New Roman" w:hAnsi="Times New Roman"/>
          <w:color w:val="000000"/>
          <w:sz w:val="28"/>
          <w:szCs w:val="28"/>
        </w:rPr>
        <w:t xml:space="preserve"> на</w:t>
      </w:r>
      <w:r w:rsidR="00345D65" w:rsidRPr="0066331A">
        <w:rPr>
          <w:rFonts w:ascii="Times New Roman" w:hAnsi="Times New Roman"/>
          <w:color w:val="000000"/>
          <w:sz w:val="28"/>
          <w:szCs w:val="28"/>
        </w:rPr>
        <w:t xml:space="preserve"> заняти</w:t>
      </w:r>
      <w:r w:rsidR="00434877">
        <w:rPr>
          <w:rFonts w:ascii="Times New Roman" w:hAnsi="Times New Roman"/>
          <w:color w:val="000000"/>
          <w:sz w:val="28"/>
          <w:szCs w:val="28"/>
        </w:rPr>
        <w:t>ях.</w:t>
      </w:r>
      <w:r w:rsidR="00345D65" w:rsidRPr="0066331A">
        <w:rPr>
          <w:rFonts w:ascii="Times New Roman" w:hAnsi="Times New Roman"/>
          <w:color w:val="000000"/>
          <w:sz w:val="28"/>
          <w:szCs w:val="28"/>
        </w:rPr>
        <w:t xml:space="preserve"> В этом случае от </w:t>
      </w:r>
      <w:r w:rsidR="00434877">
        <w:rPr>
          <w:rFonts w:ascii="Times New Roman" w:hAnsi="Times New Roman"/>
          <w:color w:val="000000"/>
          <w:sz w:val="28"/>
          <w:szCs w:val="28"/>
        </w:rPr>
        <w:t>студентов</w:t>
      </w:r>
      <w:r w:rsidR="00345D65" w:rsidRPr="0066331A">
        <w:rPr>
          <w:rFonts w:ascii="Times New Roman" w:hAnsi="Times New Roman"/>
          <w:color w:val="000000"/>
          <w:sz w:val="28"/>
          <w:szCs w:val="28"/>
        </w:rPr>
        <w:t xml:space="preserve"> требуется предварительная работа с предложенными</w:t>
      </w:r>
      <w:r w:rsidR="00345D65">
        <w:rPr>
          <w:rFonts w:ascii="Times New Roman" w:hAnsi="Times New Roman"/>
          <w:color w:val="000000"/>
          <w:sz w:val="28"/>
          <w:szCs w:val="28"/>
        </w:rPr>
        <w:t xml:space="preserve"> документальными </w:t>
      </w:r>
      <w:r w:rsidR="00345D65" w:rsidRPr="0066331A">
        <w:rPr>
          <w:rFonts w:ascii="Times New Roman" w:hAnsi="Times New Roman"/>
          <w:color w:val="000000"/>
          <w:sz w:val="28"/>
          <w:szCs w:val="28"/>
        </w:rPr>
        <w:t xml:space="preserve">источниками, написание конспектов, подбор </w:t>
      </w:r>
      <w:r w:rsidR="00345D65">
        <w:rPr>
          <w:rFonts w:ascii="Times New Roman" w:hAnsi="Times New Roman"/>
          <w:color w:val="000000"/>
          <w:sz w:val="28"/>
          <w:szCs w:val="28"/>
        </w:rPr>
        <w:t>информационно-статистического материала</w:t>
      </w:r>
      <w:r w:rsidR="00345D65" w:rsidRPr="0066331A">
        <w:rPr>
          <w:rFonts w:ascii="Times New Roman" w:hAnsi="Times New Roman"/>
          <w:color w:val="000000"/>
          <w:sz w:val="28"/>
          <w:szCs w:val="28"/>
        </w:rPr>
        <w:t xml:space="preserve">, составление глоссария. </w:t>
      </w:r>
      <w:r w:rsidR="00345D65" w:rsidRPr="0066331A">
        <w:rPr>
          <w:rFonts w:ascii="Times New Roman" w:hAnsi="Times New Roman"/>
          <w:sz w:val="28"/>
          <w:szCs w:val="28"/>
        </w:rPr>
        <w:t xml:space="preserve">Кроме того, по итогам занятий предусматривается написание </w:t>
      </w:r>
      <w:r w:rsidR="00434877">
        <w:rPr>
          <w:rFonts w:ascii="Times New Roman" w:hAnsi="Times New Roman"/>
          <w:sz w:val="28"/>
          <w:szCs w:val="28"/>
        </w:rPr>
        <w:t>ре</w:t>
      </w:r>
      <w:r w:rsidR="00345D65" w:rsidRPr="0066331A">
        <w:rPr>
          <w:rFonts w:ascii="Times New Roman" w:hAnsi="Times New Roman"/>
          <w:sz w:val="28"/>
          <w:szCs w:val="28"/>
        </w:rPr>
        <w:t xml:space="preserve">ферата </w:t>
      </w:r>
      <w:r w:rsidR="00345D65">
        <w:rPr>
          <w:rFonts w:ascii="Times New Roman" w:hAnsi="Times New Roman"/>
          <w:sz w:val="28"/>
          <w:szCs w:val="28"/>
        </w:rPr>
        <w:t xml:space="preserve">по </w:t>
      </w:r>
      <w:r w:rsidR="00345D65" w:rsidRPr="0066331A">
        <w:rPr>
          <w:rFonts w:ascii="Times New Roman" w:hAnsi="Times New Roman"/>
          <w:sz w:val="28"/>
          <w:szCs w:val="28"/>
        </w:rPr>
        <w:t>рекомендованной преподавателем</w:t>
      </w:r>
      <w:r w:rsidR="00345D65">
        <w:rPr>
          <w:rFonts w:ascii="Times New Roman" w:hAnsi="Times New Roman"/>
          <w:sz w:val="28"/>
          <w:szCs w:val="28"/>
        </w:rPr>
        <w:t xml:space="preserve"> тематике</w:t>
      </w:r>
      <w:r w:rsidR="00345D65" w:rsidRPr="0066331A">
        <w:rPr>
          <w:rFonts w:ascii="Times New Roman" w:hAnsi="Times New Roman"/>
          <w:sz w:val="28"/>
          <w:szCs w:val="28"/>
        </w:rPr>
        <w:t>.</w:t>
      </w:r>
      <w:r w:rsidR="00345D65">
        <w:rPr>
          <w:rFonts w:ascii="Times New Roman" w:hAnsi="Times New Roman"/>
          <w:sz w:val="28"/>
          <w:szCs w:val="28"/>
        </w:rPr>
        <w:t xml:space="preserve"> </w:t>
      </w:r>
      <w:r w:rsidR="00345D65" w:rsidRPr="0066331A">
        <w:rPr>
          <w:rFonts w:ascii="Times New Roman" w:hAnsi="Times New Roman"/>
          <w:sz w:val="28"/>
          <w:szCs w:val="28"/>
        </w:rPr>
        <w:t>Используемые методические принципы позволяют успешно сочетать лекции с интерактивными</w:t>
      </w:r>
      <w:r w:rsidR="00345D65" w:rsidRPr="0066331A">
        <w:rPr>
          <w:rFonts w:ascii="Times New Roman" w:hAnsi="Times New Roman"/>
          <w:bCs/>
          <w:sz w:val="28"/>
          <w:szCs w:val="28"/>
        </w:rPr>
        <w:t xml:space="preserve"> формами аудиторных занятий.</w:t>
      </w:r>
    </w:p>
    <w:p w14:paraId="74D17FDA" w14:textId="77777777" w:rsidR="00345D65" w:rsidRDefault="00345D65" w:rsidP="00905DDC">
      <w:pPr>
        <w:pStyle w:val="NoSpacing1"/>
        <w:spacing w:line="360" w:lineRule="auto"/>
        <w:jc w:val="center"/>
        <w:outlineLvl w:val="0"/>
        <w:rPr>
          <w:b/>
          <w:sz w:val="28"/>
          <w:szCs w:val="28"/>
        </w:rPr>
      </w:pPr>
    </w:p>
    <w:p w14:paraId="2422B945" w14:textId="77777777" w:rsidR="00A14990" w:rsidRDefault="00A14990" w:rsidP="00905DDC">
      <w:pPr>
        <w:pStyle w:val="NoSpacing1"/>
        <w:spacing w:line="360" w:lineRule="auto"/>
        <w:jc w:val="center"/>
        <w:outlineLvl w:val="0"/>
        <w:rPr>
          <w:b/>
          <w:sz w:val="28"/>
          <w:szCs w:val="28"/>
        </w:rPr>
      </w:pPr>
    </w:p>
    <w:p w14:paraId="632A5545" w14:textId="77777777" w:rsidR="00A14990" w:rsidRPr="0066331A" w:rsidRDefault="00A14990" w:rsidP="00905DDC">
      <w:pPr>
        <w:pStyle w:val="NoSpacing1"/>
        <w:spacing w:line="360" w:lineRule="auto"/>
        <w:jc w:val="center"/>
        <w:outlineLvl w:val="0"/>
        <w:rPr>
          <w:b/>
          <w:sz w:val="28"/>
          <w:szCs w:val="28"/>
        </w:rPr>
      </w:pPr>
    </w:p>
    <w:p w14:paraId="6A1623A9" w14:textId="77777777" w:rsidR="00B52422" w:rsidRDefault="00345D65" w:rsidP="00905DDC">
      <w:pPr>
        <w:pStyle w:val="NoSpacing1"/>
        <w:spacing w:line="360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</w:t>
      </w:r>
      <w:r w:rsidRPr="00D17AE5">
        <w:rPr>
          <w:b/>
          <w:sz w:val="28"/>
          <w:szCs w:val="28"/>
        </w:rPr>
        <w:t xml:space="preserve">.Методические </w:t>
      </w:r>
      <w:r w:rsidR="00B52422">
        <w:rPr>
          <w:b/>
          <w:sz w:val="28"/>
          <w:szCs w:val="28"/>
        </w:rPr>
        <w:t>рекомендации студентам</w:t>
      </w:r>
    </w:p>
    <w:p w14:paraId="6E63044D" w14:textId="77777777" w:rsidR="00345D65" w:rsidRPr="00D17AE5" w:rsidRDefault="00B52422" w:rsidP="00A14990">
      <w:pPr>
        <w:pStyle w:val="NoSpacing1"/>
        <w:spacing w:line="360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="00345D65" w:rsidRPr="00D17AE5">
        <w:rPr>
          <w:b/>
          <w:sz w:val="28"/>
          <w:szCs w:val="28"/>
        </w:rPr>
        <w:t>екомендации по организации сам</w:t>
      </w:r>
      <w:r w:rsidR="00345D65">
        <w:rPr>
          <w:b/>
          <w:sz w:val="28"/>
          <w:szCs w:val="28"/>
        </w:rPr>
        <w:t>остоятельной работы</w:t>
      </w:r>
      <w:r w:rsidR="00434877">
        <w:rPr>
          <w:b/>
          <w:sz w:val="28"/>
          <w:szCs w:val="28"/>
        </w:rPr>
        <w:t xml:space="preserve"> студентов</w:t>
      </w:r>
      <w:r>
        <w:rPr>
          <w:b/>
          <w:sz w:val="28"/>
          <w:szCs w:val="28"/>
        </w:rPr>
        <w:t>:</w:t>
      </w:r>
    </w:p>
    <w:p w14:paraId="67A8EC1D" w14:textId="77777777" w:rsidR="00345D65" w:rsidRDefault="00345D65" w:rsidP="00A14990">
      <w:pPr>
        <w:pStyle w:val="NoSpacing1"/>
        <w:spacing w:line="360" w:lineRule="auto"/>
        <w:ind w:firstLine="708"/>
        <w:jc w:val="both"/>
        <w:rPr>
          <w:sz w:val="28"/>
          <w:szCs w:val="28"/>
        </w:rPr>
      </w:pPr>
      <w:r w:rsidRPr="00D17AE5">
        <w:rPr>
          <w:sz w:val="28"/>
          <w:szCs w:val="28"/>
        </w:rPr>
        <w:t>Основной формой самостоятельной работы</w:t>
      </w:r>
      <w:r w:rsidR="00434877">
        <w:rPr>
          <w:sz w:val="28"/>
          <w:szCs w:val="28"/>
        </w:rPr>
        <w:t>,</w:t>
      </w:r>
      <w:r w:rsidRPr="00D17AE5">
        <w:rPr>
          <w:sz w:val="28"/>
          <w:szCs w:val="28"/>
        </w:rPr>
        <w:t xml:space="preserve"> </w:t>
      </w:r>
      <w:r w:rsidR="00434877">
        <w:rPr>
          <w:sz w:val="28"/>
          <w:szCs w:val="28"/>
        </w:rPr>
        <w:t>при освоении курса, является осмысление студентами юридической, справочной и научной литературы.</w:t>
      </w:r>
      <w:r w:rsidRPr="00D17AE5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D17AE5">
        <w:rPr>
          <w:sz w:val="28"/>
          <w:szCs w:val="28"/>
        </w:rPr>
        <w:t>смысле</w:t>
      </w:r>
      <w:r>
        <w:rPr>
          <w:sz w:val="28"/>
          <w:szCs w:val="28"/>
        </w:rPr>
        <w:t>ние полученной информации будет способствовать</w:t>
      </w:r>
      <w:r w:rsidRPr="00D17AE5">
        <w:rPr>
          <w:sz w:val="28"/>
          <w:szCs w:val="28"/>
        </w:rPr>
        <w:t xml:space="preserve"> формировани</w:t>
      </w:r>
      <w:r>
        <w:rPr>
          <w:sz w:val="28"/>
          <w:szCs w:val="28"/>
        </w:rPr>
        <w:t>ю</w:t>
      </w:r>
      <w:r w:rsidRPr="00D17AE5">
        <w:rPr>
          <w:sz w:val="28"/>
          <w:szCs w:val="28"/>
        </w:rPr>
        <w:t xml:space="preserve"> системн</w:t>
      </w:r>
      <w:r w:rsidR="002B34B5">
        <w:rPr>
          <w:sz w:val="28"/>
          <w:szCs w:val="28"/>
        </w:rPr>
        <w:t>ых</w:t>
      </w:r>
      <w:r w:rsidRPr="00D17AE5">
        <w:rPr>
          <w:sz w:val="28"/>
          <w:szCs w:val="28"/>
        </w:rPr>
        <w:t xml:space="preserve"> представлени</w:t>
      </w:r>
      <w:r w:rsidR="002B34B5">
        <w:rPr>
          <w:sz w:val="28"/>
          <w:szCs w:val="28"/>
        </w:rPr>
        <w:t>й обучающихся</w:t>
      </w:r>
      <w:r w:rsidRPr="00D17AE5">
        <w:rPr>
          <w:sz w:val="28"/>
          <w:szCs w:val="28"/>
        </w:rPr>
        <w:t xml:space="preserve"> о </w:t>
      </w:r>
      <w:r>
        <w:rPr>
          <w:sz w:val="28"/>
          <w:szCs w:val="28"/>
        </w:rPr>
        <w:t>роли государства в управлении культур</w:t>
      </w:r>
      <w:r w:rsidR="002B34B5">
        <w:rPr>
          <w:sz w:val="28"/>
          <w:szCs w:val="28"/>
        </w:rPr>
        <w:t>ой на современном этапе.</w:t>
      </w:r>
      <w:r w:rsidRPr="00D17AE5">
        <w:rPr>
          <w:sz w:val="28"/>
          <w:szCs w:val="28"/>
        </w:rPr>
        <w:t xml:space="preserve"> П</w:t>
      </w:r>
      <w:r w:rsidR="002B34B5">
        <w:rPr>
          <w:sz w:val="28"/>
          <w:szCs w:val="28"/>
        </w:rPr>
        <w:t>ри подготовке</w:t>
      </w:r>
      <w:r w:rsidRPr="00D17AE5">
        <w:rPr>
          <w:sz w:val="28"/>
          <w:szCs w:val="28"/>
        </w:rPr>
        <w:t xml:space="preserve"> к занятию следует </w:t>
      </w:r>
      <w:r w:rsidR="002B34B5">
        <w:rPr>
          <w:sz w:val="28"/>
          <w:szCs w:val="28"/>
        </w:rPr>
        <w:t>руководствоваться предложенными к обсуждению вопросами.</w:t>
      </w:r>
      <w:r w:rsidRPr="00D17AE5">
        <w:rPr>
          <w:sz w:val="28"/>
          <w:szCs w:val="28"/>
        </w:rPr>
        <w:t xml:space="preserve"> </w:t>
      </w:r>
      <w:r w:rsidR="002B34B5">
        <w:rPr>
          <w:sz w:val="28"/>
          <w:szCs w:val="28"/>
        </w:rPr>
        <w:t xml:space="preserve">Следует </w:t>
      </w:r>
      <w:r w:rsidRPr="00D17AE5">
        <w:rPr>
          <w:sz w:val="28"/>
          <w:szCs w:val="28"/>
        </w:rPr>
        <w:t xml:space="preserve">подобрать </w:t>
      </w:r>
      <w:r w:rsidR="002B34B5">
        <w:rPr>
          <w:sz w:val="28"/>
          <w:szCs w:val="28"/>
        </w:rPr>
        <w:t xml:space="preserve">учебную </w:t>
      </w:r>
      <w:r w:rsidRPr="00D17AE5">
        <w:rPr>
          <w:sz w:val="28"/>
          <w:szCs w:val="28"/>
        </w:rPr>
        <w:t xml:space="preserve">литературу и </w:t>
      </w:r>
      <w:r w:rsidR="002B34B5">
        <w:rPr>
          <w:sz w:val="28"/>
          <w:szCs w:val="28"/>
        </w:rPr>
        <w:t>справочные материалы по теме занятия. Р</w:t>
      </w:r>
      <w:r w:rsidRPr="00D17AE5">
        <w:rPr>
          <w:sz w:val="28"/>
          <w:szCs w:val="28"/>
        </w:rPr>
        <w:t>аботу с текстами целесообразно отразить в конспекте с обязательным указанием автора и названия источника. В содержании конспекта необходимо представить самостоятельное изложе</w:t>
      </w:r>
      <w:r>
        <w:rPr>
          <w:sz w:val="28"/>
          <w:szCs w:val="28"/>
        </w:rPr>
        <w:t xml:space="preserve">ние </w:t>
      </w:r>
      <w:r w:rsidR="00B52422">
        <w:rPr>
          <w:sz w:val="28"/>
          <w:szCs w:val="28"/>
        </w:rPr>
        <w:t>основных</w:t>
      </w:r>
      <w:r>
        <w:rPr>
          <w:sz w:val="28"/>
          <w:szCs w:val="28"/>
        </w:rPr>
        <w:t xml:space="preserve"> иде</w:t>
      </w:r>
      <w:r w:rsidR="00B23C83">
        <w:rPr>
          <w:sz w:val="28"/>
          <w:szCs w:val="28"/>
        </w:rPr>
        <w:t>й</w:t>
      </w:r>
      <w:r>
        <w:rPr>
          <w:sz w:val="28"/>
          <w:szCs w:val="28"/>
        </w:rPr>
        <w:t xml:space="preserve"> рекомендованны</w:t>
      </w:r>
      <w:r w:rsidR="00B23C83">
        <w:rPr>
          <w:sz w:val="28"/>
          <w:szCs w:val="28"/>
        </w:rPr>
        <w:t>х</w:t>
      </w:r>
      <w:r>
        <w:rPr>
          <w:sz w:val="28"/>
          <w:szCs w:val="28"/>
        </w:rPr>
        <w:t xml:space="preserve"> н</w:t>
      </w:r>
      <w:r w:rsidR="00B52422">
        <w:rPr>
          <w:sz w:val="28"/>
          <w:szCs w:val="28"/>
        </w:rPr>
        <w:t>аучны</w:t>
      </w:r>
      <w:r w:rsidR="00B23C83">
        <w:rPr>
          <w:sz w:val="28"/>
          <w:szCs w:val="28"/>
        </w:rPr>
        <w:t>х</w:t>
      </w:r>
      <w:r w:rsidRPr="00D17AE5">
        <w:rPr>
          <w:sz w:val="28"/>
          <w:szCs w:val="28"/>
        </w:rPr>
        <w:t xml:space="preserve"> </w:t>
      </w:r>
      <w:r w:rsidR="002B34B5">
        <w:rPr>
          <w:sz w:val="28"/>
          <w:szCs w:val="28"/>
        </w:rPr>
        <w:t>источник</w:t>
      </w:r>
      <w:r w:rsidR="00B23C83">
        <w:rPr>
          <w:sz w:val="28"/>
          <w:szCs w:val="28"/>
        </w:rPr>
        <w:t>ов</w:t>
      </w:r>
      <w:r w:rsidR="00B52422">
        <w:rPr>
          <w:sz w:val="28"/>
          <w:szCs w:val="28"/>
        </w:rPr>
        <w:t>.</w:t>
      </w:r>
      <w:r w:rsidRPr="00D17AE5">
        <w:rPr>
          <w:sz w:val="28"/>
          <w:szCs w:val="28"/>
        </w:rPr>
        <w:t xml:space="preserve"> Если мнение разных авторов по конкретной проблеме не совпадает, </w:t>
      </w:r>
      <w:r>
        <w:rPr>
          <w:sz w:val="28"/>
          <w:szCs w:val="28"/>
        </w:rPr>
        <w:t xml:space="preserve">то </w:t>
      </w:r>
      <w:r w:rsidRPr="00D17AE5">
        <w:rPr>
          <w:sz w:val="28"/>
          <w:szCs w:val="28"/>
        </w:rPr>
        <w:t xml:space="preserve">необходимо выбрать </w:t>
      </w:r>
      <w:r>
        <w:rPr>
          <w:sz w:val="28"/>
          <w:szCs w:val="28"/>
        </w:rPr>
        <w:t>аргументы</w:t>
      </w:r>
      <w:r w:rsidRPr="00D17AE5">
        <w:rPr>
          <w:sz w:val="28"/>
          <w:szCs w:val="28"/>
        </w:rPr>
        <w:t>, котор</w:t>
      </w:r>
      <w:r>
        <w:rPr>
          <w:sz w:val="28"/>
          <w:szCs w:val="28"/>
        </w:rPr>
        <w:t>ые</w:t>
      </w:r>
      <w:r w:rsidRPr="00D17AE5">
        <w:rPr>
          <w:sz w:val="28"/>
          <w:szCs w:val="28"/>
        </w:rPr>
        <w:t xml:space="preserve"> представляется</w:t>
      </w:r>
      <w:r>
        <w:rPr>
          <w:sz w:val="28"/>
          <w:szCs w:val="28"/>
        </w:rPr>
        <w:t xml:space="preserve"> </w:t>
      </w:r>
      <w:r w:rsidRPr="00D17AE5">
        <w:rPr>
          <w:sz w:val="28"/>
          <w:szCs w:val="28"/>
        </w:rPr>
        <w:t>наиболее убедительным</w:t>
      </w:r>
      <w:r>
        <w:rPr>
          <w:sz w:val="28"/>
          <w:szCs w:val="28"/>
        </w:rPr>
        <w:t>и, при этом обязательно доказать</w:t>
      </w:r>
      <w:r w:rsidRPr="00D17AE5">
        <w:rPr>
          <w:sz w:val="28"/>
          <w:szCs w:val="28"/>
        </w:rPr>
        <w:t xml:space="preserve"> сво</w:t>
      </w:r>
      <w:r>
        <w:rPr>
          <w:sz w:val="28"/>
          <w:szCs w:val="28"/>
        </w:rPr>
        <w:t>ю</w:t>
      </w:r>
      <w:r w:rsidRPr="00D17AE5">
        <w:rPr>
          <w:sz w:val="28"/>
          <w:szCs w:val="28"/>
        </w:rPr>
        <w:t xml:space="preserve"> позицию. На основе составленного конспекта формируется устный ответ.</w:t>
      </w:r>
    </w:p>
    <w:p w14:paraId="56771556" w14:textId="77777777" w:rsidR="00345D65" w:rsidRPr="00D17AE5" w:rsidRDefault="00345D65" w:rsidP="00905DDC">
      <w:pPr>
        <w:pStyle w:val="NoSpacing1"/>
        <w:spacing w:line="360" w:lineRule="auto"/>
        <w:jc w:val="both"/>
        <w:rPr>
          <w:sz w:val="28"/>
          <w:szCs w:val="28"/>
        </w:rPr>
      </w:pPr>
    </w:p>
    <w:p w14:paraId="317A674C" w14:textId="77777777" w:rsidR="00345D65" w:rsidRDefault="00B52422" w:rsidP="00905DD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Тематика в</w:t>
      </w:r>
      <w:r w:rsidR="00345D65" w:rsidRPr="00A83BE7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опрос</w:t>
      </w:r>
      <w:r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ов</w:t>
      </w:r>
      <w:r w:rsidR="00B23C83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, предлагаемых</w:t>
      </w:r>
      <w:r w:rsidR="00345D65" w:rsidRPr="00A83BE7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 </w:t>
      </w:r>
      <w:r w:rsidR="00345D65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к рассмотрению</w:t>
      </w:r>
      <w:r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 на занятиях</w:t>
      </w:r>
      <w:r w:rsidR="00345D65" w:rsidRPr="00A83BE7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:</w:t>
      </w:r>
    </w:p>
    <w:p w14:paraId="3FD9AD65" w14:textId="77777777" w:rsidR="00B23C83" w:rsidRPr="00A14990" w:rsidRDefault="00345D65" w:rsidP="00A14990">
      <w:pPr>
        <w:pStyle w:val="af8"/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A14990">
        <w:rPr>
          <w:rFonts w:ascii="Times New Roman" w:eastAsia="Times New Roman" w:hAnsi="Times New Roman"/>
          <w:sz w:val="28"/>
          <w:szCs w:val="28"/>
          <w:lang w:eastAsia="ar-SA"/>
        </w:rPr>
        <w:t>Государство и культурная политика: истоки и пути эволюции.</w:t>
      </w:r>
    </w:p>
    <w:p w14:paraId="1CDDCCEB" w14:textId="77777777" w:rsidR="00B23C83" w:rsidRDefault="00345D65" w:rsidP="00A14990">
      <w:pPr>
        <w:pStyle w:val="af8"/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B23C83">
        <w:rPr>
          <w:rFonts w:ascii="Times New Roman" w:eastAsia="Times New Roman" w:hAnsi="Times New Roman"/>
          <w:sz w:val="28"/>
          <w:szCs w:val="28"/>
          <w:lang w:eastAsia="ar-SA"/>
        </w:rPr>
        <w:t>Цели и средства культурной политики.</w:t>
      </w:r>
    </w:p>
    <w:p w14:paraId="040B02F4" w14:textId="77777777" w:rsidR="00B23C83" w:rsidRDefault="00345D65" w:rsidP="00A14990">
      <w:pPr>
        <w:pStyle w:val="af8"/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B23C83">
        <w:rPr>
          <w:rFonts w:ascii="Times New Roman" w:eastAsia="Times New Roman" w:hAnsi="Times New Roman"/>
          <w:sz w:val="28"/>
          <w:szCs w:val="28"/>
          <w:lang w:eastAsia="ar-SA"/>
        </w:rPr>
        <w:t>Государственные органы управления в сфере культуры.</w:t>
      </w:r>
    </w:p>
    <w:p w14:paraId="357D0B3B" w14:textId="77777777" w:rsidR="00B52422" w:rsidRPr="00B23C83" w:rsidRDefault="00345D65" w:rsidP="00A14990">
      <w:pPr>
        <w:pStyle w:val="af8"/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B23C83">
        <w:rPr>
          <w:rFonts w:ascii="Times New Roman" w:eastAsia="Times New Roman" w:hAnsi="Times New Roman"/>
          <w:sz w:val="28"/>
          <w:szCs w:val="28"/>
          <w:lang w:eastAsia="ar-SA"/>
        </w:rPr>
        <w:t>Культурная политика как фактор национальной безопасности.</w:t>
      </w:r>
    </w:p>
    <w:p w14:paraId="19249FF1" w14:textId="77777777" w:rsidR="00345D65" w:rsidRPr="00B23C83" w:rsidRDefault="00345D65" w:rsidP="00A14990">
      <w:pPr>
        <w:pStyle w:val="af8"/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B23C83">
        <w:rPr>
          <w:rFonts w:ascii="Times New Roman" w:hAnsi="Times New Roman"/>
          <w:sz w:val="28"/>
          <w:szCs w:val="28"/>
        </w:rPr>
        <w:t>Общенациональный и региональный уровни культурной политики.</w:t>
      </w:r>
    </w:p>
    <w:p w14:paraId="2D189B4C" w14:textId="77777777" w:rsidR="00345D65" w:rsidRPr="00B23C83" w:rsidRDefault="00345D65" w:rsidP="00A14990">
      <w:pPr>
        <w:pStyle w:val="aff0"/>
        <w:numPr>
          <w:ilvl w:val="0"/>
          <w:numId w:val="41"/>
        </w:numPr>
        <w:spacing w:line="360" w:lineRule="auto"/>
        <w:jc w:val="left"/>
        <w:rPr>
          <w:b w:val="0"/>
          <w:szCs w:val="28"/>
        </w:rPr>
      </w:pPr>
      <w:r w:rsidRPr="00B23C83">
        <w:rPr>
          <w:b w:val="0"/>
          <w:szCs w:val="28"/>
        </w:rPr>
        <w:t>Принципы и механизмы закон</w:t>
      </w:r>
      <w:r w:rsidR="00B52422" w:rsidRPr="00B23C83">
        <w:rPr>
          <w:b w:val="0"/>
          <w:szCs w:val="28"/>
        </w:rPr>
        <w:t xml:space="preserve">одательной деятельности в сфере </w:t>
      </w:r>
      <w:r w:rsidRPr="00B23C83">
        <w:rPr>
          <w:b w:val="0"/>
          <w:szCs w:val="28"/>
        </w:rPr>
        <w:t>культуры.</w:t>
      </w:r>
    </w:p>
    <w:p w14:paraId="240A75AC" w14:textId="77777777" w:rsidR="00345D65" w:rsidRPr="00B23C83" w:rsidRDefault="00345D65" w:rsidP="00A14990">
      <w:pPr>
        <w:pStyle w:val="aff0"/>
        <w:numPr>
          <w:ilvl w:val="0"/>
          <w:numId w:val="41"/>
        </w:numPr>
        <w:spacing w:line="360" w:lineRule="auto"/>
        <w:jc w:val="left"/>
        <w:rPr>
          <w:b w:val="0"/>
          <w:szCs w:val="28"/>
        </w:rPr>
      </w:pPr>
      <w:r w:rsidRPr="00B23C83">
        <w:rPr>
          <w:b w:val="0"/>
          <w:szCs w:val="28"/>
        </w:rPr>
        <w:t>Статус культуры в Федеральном Законе «Основы законодательства Российской Федерации о культуре».</w:t>
      </w:r>
    </w:p>
    <w:p w14:paraId="405110C4" w14:textId="77777777" w:rsidR="00345D65" w:rsidRPr="00B23C83" w:rsidRDefault="00345D65" w:rsidP="00A14990">
      <w:pPr>
        <w:pStyle w:val="aff0"/>
        <w:numPr>
          <w:ilvl w:val="0"/>
          <w:numId w:val="41"/>
        </w:numPr>
        <w:spacing w:line="360" w:lineRule="auto"/>
        <w:jc w:val="left"/>
        <w:rPr>
          <w:b w:val="0"/>
          <w:szCs w:val="28"/>
        </w:rPr>
      </w:pPr>
      <w:r w:rsidRPr="00B23C83">
        <w:rPr>
          <w:b w:val="0"/>
          <w:szCs w:val="28"/>
        </w:rPr>
        <w:t>Совокупность законодательных актов, регулирующих культурную жизнь российского общества.</w:t>
      </w:r>
    </w:p>
    <w:p w14:paraId="00FCFB69" w14:textId="77777777" w:rsidR="00345D65" w:rsidRPr="00B23C83" w:rsidRDefault="00345D65" w:rsidP="00A14990">
      <w:pPr>
        <w:pStyle w:val="af8"/>
        <w:numPr>
          <w:ilvl w:val="0"/>
          <w:numId w:val="41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23C83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 xml:space="preserve">Культура и идеология в тоталитарных режимах. </w:t>
      </w:r>
    </w:p>
    <w:p w14:paraId="04459436" w14:textId="77777777" w:rsidR="00345D65" w:rsidRPr="00A14990" w:rsidRDefault="00345D65" w:rsidP="00A14990">
      <w:pPr>
        <w:pStyle w:val="af8"/>
        <w:numPr>
          <w:ilvl w:val="0"/>
          <w:numId w:val="41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14990">
        <w:rPr>
          <w:rFonts w:ascii="Times New Roman" w:eastAsia="Times New Roman" w:hAnsi="Times New Roman"/>
          <w:sz w:val="28"/>
          <w:szCs w:val="28"/>
          <w:lang w:eastAsia="ar-SA"/>
        </w:rPr>
        <w:t>Культура и демократия как форма обеспечения свободы творчества.</w:t>
      </w:r>
    </w:p>
    <w:p w14:paraId="7C537D68" w14:textId="77777777" w:rsidR="00345D65" w:rsidRPr="00A14990" w:rsidRDefault="00345D65" w:rsidP="00A14990">
      <w:pPr>
        <w:pStyle w:val="af8"/>
        <w:numPr>
          <w:ilvl w:val="0"/>
          <w:numId w:val="41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14990">
        <w:rPr>
          <w:rFonts w:ascii="Times New Roman" w:eastAsia="Times New Roman" w:hAnsi="Times New Roman"/>
          <w:sz w:val="28"/>
          <w:szCs w:val="28"/>
          <w:lang w:eastAsia="ar-SA"/>
        </w:rPr>
        <w:t>Цели культуры в условиях рыночной модели культурной политики.</w:t>
      </w:r>
    </w:p>
    <w:p w14:paraId="29FF0769" w14:textId="77777777" w:rsidR="00345D65" w:rsidRPr="00A14990" w:rsidRDefault="00345D65" w:rsidP="00A14990">
      <w:pPr>
        <w:pStyle w:val="af8"/>
        <w:numPr>
          <w:ilvl w:val="0"/>
          <w:numId w:val="41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14990">
        <w:rPr>
          <w:rFonts w:ascii="Times New Roman" w:eastAsia="Times New Roman" w:hAnsi="Times New Roman"/>
          <w:sz w:val="28"/>
          <w:szCs w:val="28"/>
          <w:lang w:eastAsia="ar-SA"/>
        </w:rPr>
        <w:t xml:space="preserve">Принципы построения культурной модели в современной России. </w:t>
      </w:r>
    </w:p>
    <w:p w14:paraId="37CC0EB4" w14:textId="77777777" w:rsidR="00345D65" w:rsidRPr="00A14990" w:rsidRDefault="00345D65" w:rsidP="00A14990">
      <w:pPr>
        <w:pStyle w:val="af8"/>
        <w:numPr>
          <w:ilvl w:val="0"/>
          <w:numId w:val="41"/>
        </w:num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14990">
        <w:rPr>
          <w:rFonts w:ascii="Times New Roman" w:hAnsi="Times New Roman"/>
          <w:sz w:val="28"/>
          <w:szCs w:val="28"/>
        </w:rPr>
        <w:t>Основные цели государ</w:t>
      </w:r>
      <w:r w:rsidR="00B52422" w:rsidRPr="00A14990">
        <w:rPr>
          <w:rFonts w:ascii="Times New Roman" w:hAnsi="Times New Roman"/>
          <w:sz w:val="28"/>
          <w:szCs w:val="28"/>
        </w:rPr>
        <w:t xml:space="preserve">ственной политики по сохранению </w:t>
      </w:r>
      <w:r w:rsidRPr="00A14990">
        <w:rPr>
          <w:rFonts w:ascii="Times New Roman" w:hAnsi="Times New Roman"/>
          <w:sz w:val="28"/>
          <w:szCs w:val="28"/>
        </w:rPr>
        <w:t>исторического и культурного наследия.</w:t>
      </w:r>
    </w:p>
    <w:p w14:paraId="2A5CD4C7" w14:textId="77777777" w:rsidR="00345D65" w:rsidRPr="00A14990" w:rsidRDefault="00345D65" w:rsidP="00A14990">
      <w:pPr>
        <w:pStyle w:val="af8"/>
        <w:numPr>
          <w:ilvl w:val="0"/>
          <w:numId w:val="41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14990">
        <w:rPr>
          <w:rFonts w:ascii="Times New Roman" w:hAnsi="Times New Roman"/>
          <w:sz w:val="28"/>
          <w:szCs w:val="28"/>
        </w:rPr>
        <w:t>Культурный суверенитет как основа безопасности российской цивилизации и п</w:t>
      </w:r>
      <w:r w:rsidRPr="00A14990">
        <w:rPr>
          <w:rFonts w:ascii="Times New Roman" w:eastAsia="Times New Roman" w:hAnsi="Times New Roman"/>
          <w:sz w:val="28"/>
          <w:szCs w:val="28"/>
          <w:lang w:eastAsia="ar-SA"/>
        </w:rPr>
        <w:t>риоритеты европейской культурной политики.</w:t>
      </w:r>
    </w:p>
    <w:p w14:paraId="465B9169" w14:textId="77777777" w:rsidR="00B23C83" w:rsidRPr="00A14990" w:rsidRDefault="00345D65" w:rsidP="00A14990">
      <w:pPr>
        <w:pStyle w:val="af8"/>
        <w:numPr>
          <w:ilvl w:val="0"/>
          <w:numId w:val="41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14990">
        <w:rPr>
          <w:rFonts w:ascii="Times New Roman" w:eastAsia="Times New Roman" w:hAnsi="Times New Roman"/>
          <w:sz w:val="28"/>
          <w:szCs w:val="28"/>
          <w:lang w:eastAsia="ar-SA"/>
        </w:rPr>
        <w:t xml:space="preserve">Принципы финансирования национальной культуры. </w:t>
      </w:r>
    </w:p>
    <w:p w14:paraId="41E64F0C" w14:textId="77777777" w:rsidR="00B23C83" w:rsidRPr="00A14990" w:rsidRDefault="00345D65" w:rsidP="00A14990">
      <w:pPr>
        <w:pStyle w:val="af8"/>
        <w:numPr>
          <w:ilvl w:val="0"/>
          <w:numId w:val="41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14990">
        <w:rPr>
          <w:rFonts w:ascii="Times New Roman" w:eastAsia="Times New Roman" w:hAnsi="Times New Roman"/>
          <w:sz w:val="28"/>
          <w:szCs w:val="28"/>
          <w:lang w:eastAsia="ar-SA"/>
        </w:rPr>
        <w:t>Коммерческие и некоммерческие организации в сфере культуры и искусства в современной России.</w:t>
      </w:r>
    </w:p>
    <w:p w14:paraId="3B735A66" w14:textId="77777777" w:rsidR="00345D65" w:rsidRPr="00A14990" w:rsidRDefault="00345D65" w:rsidP="00A14990">
      <w:pPr>
        <w:pStyle w:val="af8"/>
        <w:numPr>
          <w:ilvl w:val="0"/>
          <w:numId w:val="41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14990">
        <w:rPr>
          <w:rFonts w:ascii="Times New Roman" w:hAnsi="Times New Roman"/>
          <w:sz w:val="28"/>
          <w:szCs w:val="28"/>
        </w:rPr>
        <w:t>Рассмотреть культурную политику одной из стран Европейского союза, с точки зрения ее национальных целей, структуры и функций государственных органов управления культурой</w:t>
      </w:r>
      <w:r w:rsidR="00B52422" w:rsidRPr="00A14990">
        <w:rPr>
          <w:rFonts w:ascii="Times New Roman" w:hAnsi="Times New Roman"/>
          <w:b/>
          <w:sz w:val="28"/>
          <w:szCs w:val="28"/>
        </w:rPr>
        <w:t>.</w:t>
      </w:r>
    </w:p>
    <w:p w14:paraId="535FC921" w14:textId="77777777" w:rsidR="00345D65" w:rsidRPr="00A14990" w:rsidRDefault="00345D65" w:rsidP="00A14990">
      <w:pPr>
        <w:pStyle w:val="af8"/>
        <w:numPr>
          <w:ilvl w:val="0"/>
          <w:numId w:val="41"/>
        </w:num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14990">
        <w:rPr>
          <w:rFonts w:ascii="Times New Roman" w:hAnsi="Times New Roman"/>
          <w:sz w:val="28"/>
          <w:szCs w:val="28"/>
        </w:rPr>
        <w:t>Государственная поддержка традицио</w:t>
      </w:r>
      <w:r w:rsidR="00B52422" w:rsidRPr="00A14990">
        <w:rPr>
          <w:rFonts w:ascii="Times New Roman" w:hAnsi="Times New Roman"/>
          <w:sz w:val="28"/>
          <w:szCs w:val="28"/>
        </w:rPr>
        <w:t xml:space="preserve">нной культуры и развития языков </w:t>
      </w:r>
      <w:r w:rsidRPr="00A14990">
        <w:rPr>
          <w:rFonts w:ascii="Times New Roman" w:hAnsi="Times New Roman"/>
          <w:sz w:val="28"/>
          <w:szCs w:val="28"/>
        </w:rPr>
        <w:t>народов Российской Федерации.</w:t>
      </w:r>
    </w:p>
    <w:p w14:paraId="1CB3DB2B" w14:textId="77777777" w:rsidR="00345D65" w:rsidRPr="00A14990" w:rsidRDefault="00345D65" w:rsidP="00A14990">
      <w:pPr>
        <w:pStyle w:val="af8"/>
        <w:numPr>
          <w:ilvl w:val="0"/>
          <w:numId w:val="41"/>
        </w:num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14990">
        <w:rPr>
          <w:rFonts w:ascii="Times New Roman" w:hAnsi="Times New Roman"/>
          <w:sz w:val="28"/>
          <w:szCs w:val="28"/>
        </w:rPr>
        <w:t>Проблема сохранения культурных ценностей и охрана памятников в современной России.</w:t>
      </w:r>
    </w:p>
    <w:p w14:paraId="3AEBD4D7" w14:textId="77777777" w:rsidR="00345D65" w:rsidRPr="00A14990" w:rsidRDefault="00345D65" w:rsidP="00A14990">
      <w:pPr>
        <w:pStyle w:val="af8"/>
        <w:numPr>
          <w:ilvl w:val="0"/>
          <w:numId w:val="41"/>
        </w:num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14990">
        <w:rPr>
          <w:rFonts w:ascii="Times New Roman" w:hAnsi="Times New Roman"/>
          <w:sz w:val="28"/>
          <w:szCs w:val="28"/>
        </w:rPr>
        <w:t>Охрана культурно-исторического наследия, музейное, библиотечное и архивное дело.</w:t>
      </w:r>
    </w:p>
    <w:p w14:paraId="04511C3E" w14:textId="77777777" w:rsidR="00345D65" w:rsidRPr="00A14990" w:rsidRDefault="00345D65" w:rsidP="00A14990">
      <w:pPr>
        <w:pStyle w:val="af8"/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14990">
        <w:rPr>
          <w:rFonts w:ascii="Times New Roman" w:hAnsi="Times New Roman"/>
          <w:sz w:val="28"/>
          <w:szCs w:val="28"/>
        </w:rPr>
        <w:t>Особенности развития народного творчества с учетом этнокультурного своеобразия регионов.</w:t>
      </w:r>
    </w:p>
    <w:p w14:paraId="36B52BB9" w14:textId="77777777" w:rsidR="00345D65" w:rsidRPr="00A14990" w:rsidRDefault="00345D65" w:rsidP="00A14990">
      <w:pPr>
        <w:pStyle w:val="af8"/>
        <w:numPr>
          <w:ilvl w:val="0"/>
          <w:numId w:val="41"/>
        </w:num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14990">
        <w:rPr>
          <w:rFonts w:ascii="Times New Roman" w:hAnsi="Times New Roman"/>
          <w:sz w:val="28"/>
          <w:szCs w:val="28"/>
        </w:rPr>
        <w:t>Особенности управления художественной культурой и приоритет государственной поддержки в развитии профессионального искусства.</w:t>
      </w:r>
    </w:p>
    <w:p w14:paraId="5F5B30B2" w14:textId="77777777" w:rsidR="00345D65" w:rsidRPr="00A14990" w:rsidRDefault="00345D65" w:rsidP="00A14990">
      <w:pPr>
        <w:pStyle w:val="af8"/>
        <w:numPr>
          <w:ilvl w:val="0"/>
          <w:numId w:val="41"/>
        </w:num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14990">
        <w:rPr>
          <w:rFonts w:ascii="Times New Roman" w:hAnsi="Times New Roman"/>
          <w:sz w:val="28"/>
          <w:szCs w:val="28"/>
        </w:rPr>
        <w:t>Государственная система подготовки творческих кадров в сфере культуры и искусства.</w:t>
      </w:r>
    </w:p>
    <w:p w14:paraId="48680A5C" w14:textId="77777777" w:rsidR="00345D65" w:rsidRPr="00A14990" w:rsidRDefault="00345D65" w:rsidP="00A14990">
      <w:pPr>
        <w:pStyle w:val="af8"/>
        <w:numPr>
          <w:ilvl w:val="0"/>
          <w:numId w:val="41"/>
        </w:num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14990">
        <w:rPr>
          <w:rFonts w:ascii="Times New Roman" w:hAnsi="Times New Roman"/>
          <w:sz w:val="28"/>
          <w:szCs w:val="28"/>
        </w:rPr>
        <w:t>Развитие исполнительского искусства в современной России: традиции и вызовы глобализации.</w:t>
      </w:r>
    </w:p>
    <w:p w14:paraId="5A624243" w14:textId="77777777" w:rsidR="00345D65" w:rsidRPr="00A14990" w:rsidRDefault="00345D65" w:rsidP="00A14990">
      <w:pPr>
        <w:pStyle w:val="af8"/>
        <w:numPr>
          <w:ilvl w:val="0"/>
          <w:numId w:val="41"/>
        </w:num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14990">
        <w:rPr>
          <w:rFonts w:ascii="Times New Roman" w:hAnsi="Times New Roman"/>
          <w:sz w:val="28"/>
          <w:szCs w:val="28"/>
        </w:rPr>
        <w:t>Социальный статус художника.</w:t>
      </w:r>
    </w:p>
    <w:p w14:paraId="0694F230" w14:textId="77777777" w:rsidR="00345D65" w:rsidRPr="00A14990" w:rsidRDefault="00345D65" w:rsidP="00A14990">
      <w:pPr>
        <w:pStyle w:val="af8"/>
        <w:numPr>
          <w:ilvl w:val="0"/>
          <w:numId w:val="41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14990">
        <w:rPr>
          <w:rFonts w:ascii="Times New Roman" w:eastAsia="Times New Roman" w:hAnsi="Times New Roman"/>
          <w:sz w:val="28"/>
          <w:szCs w:val="28"/>
          <w:lang w:eastAsia="ar-SA"/>
        </w:rPr>
        <w:t>Особенности региональной культурной политики.</w:t>
      </w:r>
    </w:p>
    <w:p w14:paraId="1B1BD9DB" w14:textId="77777777" w:rsidR="00345D65" w:rsidRPr="00D17AE5" w:rsidRDefault="00345D65" w:rsidP="00905DDC">
      <w:pPr>
        <w:tabs>
          <w:tab w:val="left" w:pos="2726"/>
        </w:tabs>
        <w:spacing w:after="0"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2</w:t>
      </w:r>
      <w:r w:rsidRPr="00D17AE5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2</w:t>
      </w:r>
      <w:r w:rsidRPr="00D17AE5">
        <w:rPr>
          <w:rFonts w:ascii="Times New Roman" w:hAnsi="Times New Roman"/>
          <w:b/>
          <w:sz w:val="28"/>
          <w:szCs w:val="28"/>
        </w:rPr>
        <w:t xml:space="preserve"> Рекомендации </w:t>
      </w:r>
      <w:r>
        <w:rPr>
          <w:rFonts w:ascii="Times New Roman" w:hAnsi="Times New Roman"/>
          <w:b/>
          <w:sz w:val="28"/>
          <w:szCs w:val="28"/>
        </w:rPr>
        <w:t xml:space="preserve">по </w:t>
      </w:r>
      <w:r w:rsidRPr="00D17AE5">
        <w:rPr>
          <w:rFonts w:ascii="Times New Roman" w:hAnsi="Times New Roman"/>
          <w:b/>
          <w:sz w:val="28"/>
          <w:szCs w:val="28"/>
        </w:rPr>
        <w:t>написанию рефератов</w:t>
      </w:r>
    </w:p>
    <w:p w14:paraId="168165CD" w14:textId="77777777" w:rsidR="00B23C83" w:rsidRDefault="00345D65" w:rsidP="00A14990">
      <w:pPr>
        <w:pStyle w:val="NoSpacing1"/>
        <w:spacing w:line="360" w:lineRule="auto"/>
        <w:ind w:firstLine="708"/>
        <w:jc w:val="both"/>
        <w:rPr>
          <w:sz w:val="28"/>
          <w:szCs w:val="28"/>
        </w:rPr>
      </w:pPr>
      <w:r w:rsidRPr="00D17AE5">
        <w:rPr>
          <w:sz w:val="28"/>
          <w:szCs w:val="28"/>
        </w:rPr>
        <w:t xml:space="preserve">Написание рефератов является дополнительной формой изучения </w:t>
      </w:r>
      <w:r>
        <w:rPr>
          <w:sz w:val="28"/>
          <w:szCs w:val="28"/>
        </w:rPr>
        <w:t>дисциплины</w:t>
      </w:r>
      <w:r w:rsidRPr="00D17AE5">
        <w:rPr>
          <w:sz w:val="28"/>
          <w:szCs w:val="28"/>
        </w:rPr>
        <w:t xml:space="preserve">. Темы рефератов предложены </w:t>
      </w:r>
      <w:r>
        <w:rPr>
          <w:sz w:val="28"/>
          <w:szCs w:val="28"/>
        </w:rPr>
        <w:t>преподавателем</w:t>
      </w:r>
      <w:r w:rsidRPr="00D17AE5">
        <w:rPr>
          <w:sz w:val="28"/>
          <w:szCs w:val="28"/>
        </w:rPr>
        <w:t xml:space="preserve">, но </w:t>
      </w:r>
      <w:r>
        <w:rPr>
          <w:sz w:val="28"/>
          <w:szCs w:val="28"/>
        </w:rPr>
        <w:t xml:space="preserve">возможен и индивидуальный выбор </w:t>
      </w:r>
      <w:r w:rsidRPr="00D17AE5">
        <w:rPr>
          <w:sz w:val="28"/>
          <w:szCs w:val="28"/>
        </w:rPr>
        <w:t>проблем</w:t>
      </w:r>
      <w:r>
        <w:rPr>
          <w:sz w:val="28"/>
          <w:szCs w:val="28"/>
        </w:rPr>
        <w:t>ы</w:t>
      </w:r>
      <w:r w:rsidRPr="00D17AE5">
        <w:rPr>
          <w:sz w:val="28"/>
          <w:szCs w:val="28"/>
        </w:rPr>
        <w:t xml:space="preserve">. Работа над рефератом – это творческий процесс, способствующий  углублению знаний в пределах </w:t>
      </w:r>
      <w:r>
        <w:rPr>
          <w:sz w:val="28"/>
          <w:szCs w:val="28"/>
        </w:rPr>
        <w:t xml:space="preserve">изучаемой </w:t>
      </w:r>
      <w:r w:rsidRPr="00D17AE5">
        <w:rPr>
          <w:sz w:val="28"/>
          <w:szCs w:val="28"/>
        </w:rPr>
        <w:t xml:space="preserve">проблемы, развивающий исследовательские навыки в самостоятельном отборе и оценке научной информации. </w:t>
      </w:r>
    </w:p>
    <w:p w14:paraId="7D2B28A2" w14:textId="77777777" w:rsidR="00B23C83" w:rsidRDefault="00345D65" w:rsidP="00A14990">
      <w:pPr>
        <w:pStyle w:val="NoSpacing1"/>
        <w:spacing w:line="360" w:lineRule="auto"/>
        <w:ind w:firstLine="708"/>
        <w:jc w:val="both"/>
        <w:rPr>
          <w:sz w:val="28"/>
          <w:szCs w:val="28"/>
        </w:rPr>
      </w:pPr>
      <w:r w:rsidRPr="00D17AE5">
        <w:rPr>
          <w:sz w:val="28"/>
          <w:szCs w:val="28"/>
        </w:rPr>
        <w:t xml:space="preserve">Знакомство с выбранной темой следует начинать с </w:t>
      </w:r>
      <w:r>
        <w:rPr>
          <w:sz w:val="28"/>
          <w:szCs w:val="28"/>
        </w:rPr>
        <w:t xml:space="preserve">учебной и справочной </w:t>
      </w:r>
      <w:r w:rsidRPr="00D17AE5">
        <w:rPr>
          <w:sz w:val="28"/>
          <w:szCs w:val="28"/>
        </w:rPr>
        <w:t>литературы, содержащей общ</w:t>
      </w:r>
      <w:r>
        <w:rPr>
          <w:sz w:val="28"/>
          <w:szCs w:val="28"/>
        </w:rPr>
        <w:t>и</w:t>
      </w:r>
      <w:r w:rsidRPr="00D17AE5">
        <w:rPr>
          <w:sz w:val="28"/>
          <w:szCs w:val="28"/>
        </w:rPr>
        <w:t>е представлени</w:t>
      </w:r>
      <w:r>
        <w:rPr>
          <w:sz w:val="28"/>
          <w:szCs w:val="28"/>
        </w:rPr>
        <w:t>я</w:t>
      </w:r>
      <w:r w:rsidRPr="00D17AE5">
        <w:rPr>
          <w:sz w:val="28"/>
          <w:szCs w:val="28"/>
        </w:rPr>
        <w:t xml:space="preserve"> о проблеме. Затем переходить к специальным исследованиям </w:t>
      </w:r>
      <w:r w:rsidR="00B23C83">
        <w:rPr>
          <w:sz w:val="28"/>
          <w:szCs w:val="28"/>
        </w:rPr>
        <w:t>отдельных вопросов по проблеме</w:t>
      </w:r>
      <w:r w:rsidRPr="00D17AE5">
        <w:rPr>
          <w:sz w:val="28"/>
          <w:szCs w:val="28"/>
        </w:rPr>
        <w:t xml:space="preserve">. Отобранный материал фиксируется в выписках и группируется в соответствии с вопросами. </w:t>
      </w:r>
    </w:p>
    <w:p w14:paraId="7BC2D3C5" w14:textId="77777777" w:rsidR="00B23C83" w:rsidRDefault="00345D65" w:rsidP="00A14990">
      <w:pPr>
        <w:pStyle w:val="NoSpacing1"/>
        <w:spacing w:line="360" w:lineRule="auto"/>
        <w:ind w:firstLine="708"/>
        <w:jc w:val="both"/>
        <w:rPr>
          <w:sz w:val="28"/>
          <w:szCs w:val="28"/>
        </w:rPr>
      </w:pPr>
      <w:r w:rsidRPr="00D17AE5">
        <w:rPr>
          <w:sz w:val="28"/>
          <w:szCs w:val="28"/>
        </w:rPr>
        <w:t>Содержание реферата отражается в плане, который состоит из: введения, двух глав, подразделяющихся на параграф</w:t>
      </w:r>
      <w:r>
        <w:rPr>
          <w:sz w:val="28"/>
          <w:szCs w:val="28"/>
        </w:rPr>
        <w:t>ы, и</w:t>
      </w:r>
      <w:r w:rsidRPr="00D17AE5">
        <w:rPr>
          <w:sz w:val="28"/>
          <w:szCs w:val="28"/>
        </w:rPr>
        <w:t xml:space="preserve"> </w:t>
      </w:r>
      <w:r>
        <w:rPr>
          <w:sz w:val="28"/>
          <w:szCs w:val="28"/>
        </w:rPr>
        <w:t>заключения, обязательно составляется</w:t>
      </w:r>
      <w:r w:rsidRPr="00D17AE5">
        <w:rPr>
          <w:sz w:val="28"/>
          <w:szCs w:val="28"/>
        </w:rPr>
        <w:t xml:space="preserve"> спис</w:t>
      </w:r>
      <w:r>
        <w:rPr>
          <w:sz w:val="28"/>
          <w:szCs w:val="28"/>
        </w:rPr>
        <w:t>о</w:t>
      </w:r>
      <w:r w:rsidRPr="00D17AE5">
        <w:rPr>
          <w:sz w:val="28"/>
          <w:szCs w:val="28"/>
        </w:rPr>
        <w:t xml:space="preserve">к использованной литературы. </w:t>
      </w:r>
      <w:r>
        <w:rPr>
          <w:sz w:val="28"/>
          <w:szCs w:val="28"/>
        </w:rPr>
        <w:t>Во в</w:t>
      </w:r>
      <w:r w:rsidRPr="00D17AE5">
        <w:rPr>
          <w:sz w:val="28"/>
          <w:szCs w:val="28"/>
        </w:rPr>
        <w:t>ведени</w:t>
      </w:r>
      <w:r>
        <w:rPr>
          <w:sz w:val="28"/>
          <w:szCs w:val="28"/>
        </w:rPr>
        <w:t>и обязательно указыва</w:t>
      </w:r>
      <w:r w:rsidRPr="00D17AE5">
        <w:rPr>
          <w:sz w:val="28"/>
          <w:szCs w:val="28"/>
        </w:rPr>
        <w:t>е</w:t>
      </w:r>
      <w:r>
        <w:rPr>
          <w:sz w:val="28"/>
          <w:szCs w:val="28"/>
        </w:rPr>
        <w:t>тся</w:t>
      </w:r>
      <w:r w:rsidRPr="00D17AE5">
        <w:rPr>
          <w:sz w:val="28"/>
          <w:szCs w:val="28"/>
        </w:rPr>
        <w:t xml:space="preserve"> актуальность </w:t>
      </w:r>
      <w:r>
        <w:rPr>
          <w:sz w:val="28"/>
          <w:szCs w:val="28"/>
        </w:rPr>
        <w:t>заявленной</w:t>
      </w:r>
      <w:r w:rsidRPr="00D17AE5">
        <w:rPr>
          <w:sz w:val="28"/>
          <w:szCs w:val="28"/>
        </w:rPr>
        <w:t xml:space="preserve"> темы, </w:t>
      </w:r>
      <w:r>
        <w:rPr>
          <w:sz w:val="28"/>
          <w:szCs w:val="28"/>
        </w:rPr>
        <w:t xml:space="preserve">дается </w:t>
      </w:r>
      <w:r w:rsidRPr="00D17AE5">
        <w:rPr>
          <w:sz w:val="28"/>
          <w:szCs w:val="28"/>
        </w:rPr>
        <w:t>кратк</w:t>
      </w:r>
      <w:r>
        <w:rPr>
          <w:sz w:val="28"/>
          <w:szCs w:val="28"/>
        </w:rPr>
        <w:t>ий обзор</w:t>
      </w:r>
      <w:r w:rsidRPr="00D17AE5">
        <w:rPr>
          <w:sz w:val="28"/>
          <w:szCs w:val="28"/>
        </w:rPr>
        <w:t xml:space="preserve">  </w:t>
      </w:r>
      <w:r>
        <w:rPr>
          <w:sz w:val="28"/>
          <w:szCs w:val="28"/>
        </w:rPr>
        <w:t>исследовательской</w:t>
      </w:r>
      <w:r w:rsidRPr="00D17AE5">
        <w:rPr>
          <w:sz w:val="28"/>
          <w:szCs w:val="28"/>
        </w:rPr>
        <w:t xml:space="preserve"> литературы</w:t>
      </w:r>
      <w:r>
        <w:rPr>
          <w:sz w:val="28"/>
          <w:szCs w:val="28"/>
        </w:rPr>
        <w:t xml:space="preserve"> по проблеме</w:t>
      </w:r>
      <w:r w:rsidRPr="00D17AE5">
        <w:rPr>
          <w:sz w:val="28"/>
          <w:szCs w:val="28"/>
        </w:rPr>
        <w:t xml:space="preserve"> (оценка вклада авторов </w:t>
      </w:r>
      <w:r>
        <w:rPr>
          <w:sz w:val="28"/>
          <w:szCs w:val="28"/>
        </w:rPr>
        <w:t>в разработку</w:t>
      </w:r>
      <w:r w:rsidRPr="00D17AE5">
        <w:rPr>
          <w:sz w:val="28"/>
          <w:szCs w:val="28"/>
        </w:rPr>
        <w:t xml:space="preserve"> изучаемой проблемы</w:t>
      </w:r>
      <w:r>
        <w:rPr>
          <w:sz w:val="28"/>
          <w:szCs w:val="28"/>
        </w:rPr>
        <w:t xml:space="preserve">, </w:t>
      </w:r>
      <w:r w:rsidRPr="00D17AE5">
        <w:rPr>
          <w:sz w:val="28"/>
          <w:szCs w:val="28"/>
        </w:rPr>
        <w:t>предлагаемы</w:t>
      </w:r>
      <w:r>
        <w:rPr>
          <w:sz w:val="28"/>
          <w:szCs w:val="28"/>
        </w:rPr>
        <w:t>е</w:t>
      </w:r>
      <w:r w:rsidRPr="00D17AE5">
        <w:rPr>
          <w:sz w:val="28"/>
          <w:szCs w:val="28"/>
        </w:rPr>
        <w:t xml:space="preserve"> ими научны</w:t>
      </w:r>
      <w:r>
        <w:rPr>
          <w:sz w:val="28"/>
          <w:szCs w:val="28"/>
        </w:rPr>
        <w:t>е</w:t>
      </w:r>
      <w:r w:rsidRPr="00D17AE5">
        <w:rPr>
          <w:sz w:val="28"/>
          <w:szCs w:val="28"/>
        </w:rPr>
        <w:t xml:space="preserve"> гипотез</w:t>
      </w:r>
      <w:r>
        <w:rPr>
          <w:sz w:val="28"/>
          <w:szCs w:val="28"/>
        </w:rPr>
        <w:t>ы), далее формулируются</w:t>
      </w:r>
      <w:r w:rsidRPr="00D17AE5">
        <w:rPr>
          <w:sz w:val="28"/>
          <w:szCs w:val="28"/>
        </w:rPr>
        <w:t xml:space="preserve"> цел</w:t>
      </w:r>
      <w:r>
        <w:rPr>
          <w:sz w:val="28"/>
          <w:szCs w:val="28"/>
        </w:rPr>
        <w:t>ь и задачи работы</w:t>
      </w:r>
      <w:r w:rsidRPr="00D17AE5">
        <w:rPr>
          <w:sz w:val="28"/>
          <w:szCs w:val="28"/>
        </w:rPr>
        <w:t xml:space="preserve">. Содержание глав и параграфов должно соответствовать </w:t>
      </w:r>
      <w:r>
        <w:rPr>
          <w:sz w:val="28"/>
          <w:szCs w:val="28"/>
        </w:rPr>
        <w:t>указанным</w:t>
      </w:r>
      <w:r w:rsidRPr="00D17AE5">
        <w:rPr>
          <w:sz w:val="28"/>
          <w:szCs w:val="28"/>
        </w:rPr>
        <w:t xml:space="preserve"> задача</w:t>
      </w:r>
      <w:r>
        <w:rPr>
          <w:sz w:val="28"/>
          <w:szCs w:val="28"/>
        </w:rPr>
        <w:t>м</w:t>
      </w:r>
      <w:r w:rsidRPr="00D17AE5">
        <w:rPr>
          <w:sz w:val="28"/>
          <w:szCs w:val="28"/>
        </w:rPr>
        <w:t xml:space="preserve"> р</w:t>
      </w:r>
      <w:r>
        <w:rPr>
          <w:sz w:val="28"/>
          <w:szCs w:val="28"/>
        </w:rPr>
        <w:t>еферата. В конце каждой главы</w:t>
      </w:r>
      <w:r w:rsidRPr="00D17AE5">
        <w:rPr>
          <w:sz w:val="28"/>
          <w:szCs w:val="28"/>
        </w:rPr>
        <w:t xml:space="preserve"> формулируются выводы, которые должны соответствовать поставленной цели</w:t>
      </w:r>
      <w:r>
        <w:rPr>
          <w:sz w:val="28"/>
          <w:szCs w:val="28"/>
        </w:rPr>
        <w:t>, в заключении – выводы по</w:t>
      </w:r>
      <w:r w:rsidRPr="00D17AE5">
        <w:rPr>
          <w:sz w:val="28"/>
          <w:szCs w:val="28"/>
        </w:rPr>
        <w:t xml:space="preserve"> итог</w:t>
      </w:r>
      <w:r>
        <w:rPr>
          <w:sz w:val="28"/>
          <w:szCs w:val="28"/>
        </w:rPr>
        <w:t>ам</w:t>
      </w:r>
      <w:r w:rsidRPr="00D17AE5">
        <w:rPr>
          <w:sz w:val="28"/>
          <w:szCs w:val="28"/>
        </w:rPr>
        <w:t xml:space="preserve"> всей работы. </w:t>
      </w:r>
    </w:p>
    <w:p w14:paraId="7C4335C2" w14:textId="77777777" w:rsidR="00345D65" w:rsidRDefault="00345D65" w:rsidP="00A14990">
      <w:pPr>
        <w:pStyle w:val="NoSpacing1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D17AE5">
        <w:rPr>
          <w:sz w:val="28"/>
          <w:szCs w:val="28"/>
        </w:rPr>
        <w:t>бязательны</w:t>
      </w:r>
      <w:r>
        <w:rPr>
          <w:sz w:val="28"/>
          <w:szCs w:val="28"/>
        </w:rPr>
        <w:t>е</w:t>
      </w:r>
      <w:r w:rsidRPr="00D17AE5">
        <w:rPr>
          <w:sz w:val="28"/>
          <w:szCs w:val="28"/>
        </w:rPr>
        <w:t xml:space="preserve"> требовани</w:t>
      </w:r>
      <w:r>
        <w:rPr>
          <w:sz w:val="28"/>
          <w:szCs w:val="28"/>
        </w:rPr>
        <w:t>я предъявляются к</w:t>
      </w:r>
      <w:r w:rsidRPr="00D17AE5">
        <w:rPr>
          <w:sz w:val="28"/>
          <w:szCs w:val="28"/>
        </w:rPr>
        <w:t xml:space="preserve"> оформлению </w:t>
      </w:r>
      <w:r>
        <w:rPr>
          <w:sz w:val="28"/>
          <w:szCs w:val="28"/>
        </w:rPr>
        <w:t>реферата. Это построчные</w:t>
      </w:r>
      <w:r w:rsidRPr="00D17AE5">
        <w:rPr>
          <w:sz w:val="28"/>
          <w:szCs w:val="28"/>
        </w:rPr>
        <w:t xml:space="preserve"> ссылк</w:t>
      </w:r>
      <w:r>
        <w:rPr>
          <w:sz w:val="28"/>
          <w:szCs w:val="28"/>
        </w:rPr>
        <w:t>и на использованную литературу при цитировании источника, наличие</w:t>
      </w:r>
      <w:r w:rsidRPr="00D17AE5">
        <w:rPr>
          <w:sz w:val="28"/>
          <w:szCs w:val="28"/>
        </w:rPr>
        <w:t xml:space="preserve"> титульного листа</w:t>
      </w:r>
      <w:r>
        <w:rPr>
          <w:sz w:val="28"/>
          <w:szCs w:val="28"/>
        </w:rPr>
        <w:t xml:space="preserve"> и</w:t>
      </w:r>
      <w:r w:rsidRPr="00D17AE5">
        <w:rPr>
          <w:sz w:val="28"/>
          <w:szCs w:val="28"/>
        </w:rPr>
        <w:t xml:space="preserve"> план</w:t>
      </w:r>
      <w:r>
        <w:rPr>
          <w:sz w:val="28"/>
          <w:szCs w:val="28"/>
        </w:rPr>
        <w:t xml:space="preserve"> работы, а в конце – составленного </w:t>
      </w:r>
      <w:r w:rsidRPr="00D17AE5">
        <w:rPr>
          <w:sz w:val="28"/>
          <w:szCs w:val="28"/>
        </w:rPr>
        <w:t xml:space="preserve">в алфавитном порядке </w:t>
      </w:r>
      <w:r>
        <w:rPr>
          <w:sz w:val="28"/>
          <w:szCs w:val="28"/>
        </w:rPr>
        <w:t>с</w:t>
      </w:r>
      <w:r w:rsidRPr="00D17AE5">
        <w:rPr>
          <w:sz w:val="28"/>
          <w:szCs w:val="28"/>
        </w:rPr>
        <w:t>писк</w:t>
      </w:r>
      <w:r>
        <w:rPr>
          <w:sz w:val="28"/>
          <w:szCs w:val="28"/>
        </w:rPr>
        <w:t xml:space="preserve">а использованной </w:t>
      </w:r>
      <w:r w:rsidRPr="00D17AE5">
        <w:rPr>
          <w:sz w:val="28"/>
          <w:szCs w:val="28"/>
        </w:rPr>
        <w:t xml:space="preserve">литературы. Объем реферата </w:t>
      </w:r>
      <w:r>
        <w:rPr>
          <w:sz w:val="28"/>
          <w:szCs w:val="28"/>
        </w:rPr>
        <w:t>не должен превышать</w:t>
      </w:r>
      <w:r w:rsidR="00B23C83">
        <w:rPr>
          <w:sz w:val="28"/>
          <w:szCs w:val="28"/>
        </w:rPr>
        <w:t>15</w:t>
      </w:r>
      <w:r w:rsidRPr="00D17AE5">
        <w:rPr>
          <w:sz w:val="28"/>
          <w:szCs w:val="28"/>
        </w:rPr>
        <w:t xml:space="preserve"> страниц текста.</w:t>
      </w:r>
    </w:p>
    <w:p w14:paraId="397243CB" w14:textId="77777777" w:rsidR="00C710C6" w:rsidRDefault="00C710C6" w:rsidP="00905DDC">
      <w:pPr>
        <w:pStyle w:val="NoSpacing1"/>
        <w:spacing w:line="360" w:lineRule="auto"/>
        <w:jc w:val="both"/>
        <w:rPr>
          <w:sz w:val="28"/>
          <w:szCs w:val="28"/>
        </w:rPr>
      </w:pPr>
    </w:p>
    <w:p w14:paraId="6F9FA75F" w14:textId="77777777" w:rsidR="00A14990" w:rsidRDefault="00A14990" w:rsidP="00905DDC">
      <w:pPr>
        <w:pStyle w:val="NoSpacing1"/>
        <w:spacing w:line="360" w:lineRule="auto"/>
        <w:jc w:val="both"/>
        <w:rPr>
          <w:sz w:val="28"/>
          <w:szCs w:val="28"/>
        </w:rPr>
      </w:pPr>
    </w:p>
    <w:p w14:paraId="5AE4E58A" w14:textId="77777777" w:rsidR="00A14990" w:rsidRPr="00D17AE5" w:rsidRDefault="00A14990" w:rsidP="00905DDC">
      <w:pPr>
        <w:pStyle w:val="NoSpacing1"/>
        <w:spacing w:line="360" w:lineRule="auto"/>
        <w:jc w:val="both"/>
        <w:rPr>
          <w:sz w:val="28"/>
          <w:szCs w:val="28"/>
        </w:rPr>
      </w:pPr>
    </w:p>
    <w:p w14:paraId="1A46CD0E" w14:textId="77777777" w:rsidR="00C710C6" w:rsidRPr="00C614F4" w:rsidRDefault="00C710C6" w:rsidP="00905DDC">
      <w:pPr>
        <w:tabs>
          <w:tab w:val="left" w:pos="0"/>
        </w:tabs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C614F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lastRenderedPageBreak/>
        <w:t>Примерная тематика рефератов</w:t>
      </w:r>
    </w:p>
    <w:p w14:paraId="29355779" w14:textId="77777777" w:rsidR="00C710C6" w:rsidRDefault="00C710C6" w:rsidP="00905DDC">
      <w:pPr>
        <w:numPr>
          <w:ilvl w:val="0"/>
          <w:numId w:val="36"/>
        </w:numPr>
        <w:tabs>
          <w:tab w:val="left" w:pos="720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Нормативно-правовое обеспечение культурной политики в Российской Федерации.</w:t>
      </w:r>
    </w:p>
    <w:p w14:paraId="7E697812" w14:textId="77777777" w:rsidR="00C710C6" w:rsidRDefault="00C710C6" w:rsidP="00905DDC">
      <w:pPr>
        <w:numPr>
          <w:ilvl w:val="0"/>
          <w:numId w:val="36"/>
        </w:numPr>
        <w:tabs>
          <w:tab w:val="left" w:pos="720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Методологические основы региональной культурной политики.</w:t>
      </w:r>
    </w:p>
    <w:p w14:paraId="2F3056CE" w14:textId="77777777" w:rsidR="00C710C6" w:rsidRDefault="00C710C6" w:rsidP="00905DDC">
      <w:pPr>
        <w:numPr>
          <w:ilvl w:val="0"/>
          <w:numId w:val="36"/>
        </w:numPr>
        <w:tabs>
          <w:tab w:val="left" w:pos="720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Взаимосвязь и взаимообусловленность культурной политики и социокультурного проектирования на региональном уровне.</w:t>
      </w:r>
    </w:p>
    <w:p w14:paraId="6C7EF7DF" w14:textId="77777777" w:rsidR="00C710C6" w:rsidRDefault="00C710C6" w:rsidP="00905DDC">
      <w:pPr>
        <w:numPr>
          <w:ilvl w:val="0"/>
          <w:numId w:val="36"/>
        </w:numPr>
        <w:tabs>
          <w:tab w:val="left" w:pos="720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Функции специалиста художественной направленности и специфика его проектной деятельности.</w:t>
      </w:r>
    </w:p>
    <w:p w14:paraId="5DF81A73" w14:textId="77777777" w:rsidR="00C710C6" w:rsidRDefault="00C710C6" w:rsidP="00905DDC">
      <w:pPr>
        <w:numPr>
          <w:ilvl w:val="0"/>
          <w:numId w:val="36"/>
        </w:numPr>
        <w:tabs>
          <w:tab w:val="left" w:pos="720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Требования к программам, представленным к конкурсному финансированию.</w:t>
      </w:r>
    </w:p>
    <w:p w14:paraId="121B921C" w14:textId="77777777" w:rsidR="00C710C6" w:rsidRDefault="00C710C6" w:rsidP="00905DDC">
      <w:pPr>
        <w:numPr>
          <w:ilvl w:val="0"/>
          <w:numId w:val="36"/>
        </w:numPr>
        <w:tabs>
          <w:tab w:val="left" w:pos="720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Феномен массовой культуры.</w:t>
      </w:r>
    </w:p>
    <w:p w14:paraId="46C0F7F7" w14:textId="77777777" w:rsidR="00C710C6" w:rsidRDefault="00C710C6" w:rsidP="00905DDC">
      <w:pPr>
        <w:numPr>
          <w:ilvl w:val="0"/>
          <w:numId w:val="36"/>
        </w:numPr>
        <w:tabs>
          <w:tab w:val="left" w:pos="720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Российская культура в современных условиях.</w:t>
      </w:r>
    </w:p>
    <w:p w14:paraId="73F5969E" w14:textId="77777777" w:rsidR="00C710C6" w:rsidRDefault="00C710C6" w:rsidP="00905DDC">
      <w:pPr>
        <w:numPr>
          <w:ilvl w:val="0"/>
          <w:numId w:val="36"/>
        </w:numPr>
        <w:tabs>
          <w:tab w:val="left" w:pos="720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Система образования в решении вопросов культурной политики.</w:t>
      </w:r>
    </w:p>
    <w:p w14:paraId="2FA02E13" w14:textId="77777777" w:rsidR="00C710C6" w:rsidRDefault="00C710C6" w:rsidP="00905DDC">
      <w:pPr>
        <w:numPr>
          <w:ilvl w:val="0"/>
          <w:numId w:val="36"/>
        </w:numPr>
        <w:tabs>
          <w:tab w:val="left" w:pos="720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Роль общественных организаций в реализации планов культурной политики.</w:t>
      </w:r>
    </w:p>
    <w:p w14:paraId="2F14605A" w14:textId="77777777" w:rsidR="00C710C6" w:rsidRDefault="00C710C6" w:rsidP="00905DDC">
      <w:pPr>
        <w:numPr>
          <w:ilvl w:val="0"/>
          <w:numId w:val="36"/>
        </w:numPr>
        <w:tabs>
          <w:tab w:val="left" w:pos="720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Опыт европейской культурной политики.</w:t>
      </w:r>
    </w:p>
    <w:p w14:paraId="3BC1212E" w14:textId="77777777" w:rsidR="00C710C6" w:rsidRDefault="00C710C6" w:rsidP="00905DDC">
      <w:pPr>
        <w:tabs>
          <w:tab w:val="left" w:pos="0"/>
        </w:tabs>
        <w:spacing w:after="0" w:line="36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B22BC4C" w14:textId="77777777" w:rsidR="00C614F4" w:rsidRPr="00476129" w:rsidRDefault="00C614F4" w:rsidP="00905DDC">
      <w:pPr>
        <w:pStyle w:val="NoSpacing1"/>
        <w:spacing w:line="360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Вопросы к зачету:</w:t>
      </w:r>
    </w:p>
    <w:p w14:paraId="7E9EA099" w14:textId="77777777" w:rsidR="00C614F4" w:rsidRDefault="00C614F4" w:rsidP="00905DDC">
      <w:pPr>
        <w:numPr>
          <w:ilvl w:val="0"/>
          <w:numId w:val="7"/>
        </w:numPr>
        <w:tabs>
          <w:tab w:val="left" w:pos="720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476129">
        <w:rPr>
          <w:rFonts w:ascii="Times New Roman" w:eastAsia="Times New Roman" w:hAnsi="Times New Roman"/>
          <w:sz w:val="28"/>
          <w:szCs w:val="28"/>
          <w:lang w:eastAsia="ar-SA"/>
        </w:rPr>
        <w:t xml:space="preserve"> Понятие «культурой политики» и ее социальные цели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 w:rsidRPr="00476129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14:paraId="26840A7D" w14:textId="77777777" w:rsidR="00C614F4" w:rsidRPr="00476129" w:rsidRDefault="00C614F4" w:rsidP="00905DDC">
      <w:pPr>
        <w:numPr>
          <w:ilvl w:val="0"/>
          <w:numId w:val="7"/>
        </w:numPr>
        <w:tabs>
          <w:tab w:val="left" w:pos="720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Средства осуществления</w:t>
      </w:r>
      <w:r w:rsidRPr="00476129">
        <w:rPr>
          <w:rFonts w:ascii="Times New Roman" w:eastAsia="Times New Roman" w:hAnsi="Times New Roman"/>
          <w:sz w:val="28"/>
          <w:szCs w:val="28"/>
          <w:lang w:eastAsia="ar-SA"/>
        </w:rPr>
        <w:t xml:space="preserve"> культурной политики.</w:t>
      </w:r>
    </w:p>
    <w:p w14:paraId="32932F75" w14:textId="77777777" w:rsidR="00C614F4" w:rsidRDefault="00C614F4" w:rsidP="00905DDC">
      <w:pPr>
        <w:numPr>
          <w:ilvl w:val="0"/>
          <w:numId w:val="7"/>
        </w:numPr>
        <w:tabs>
          <w:tab w:val="left" w:pos="720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Г</w:t>
      </w:r>
      <w:r w:rsidRPr="00A83BE7">
        <w:rPr>
          <w:rFonts w:ascii="Times New Roman" w:eastAsia="Times New Roman" w:hAnsi="Times New Roman"/>
          <w:sz w:val="28"/>
          <w:szCs w:val="28"/>
          <w:lang w:eastAsia="ar-SA"/>
        </w:rPr>
        <w:t>осударственно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е</w:t>
      </w:r>
      <w:r w:rsidRPr="00A83BE7">
        <w:rPr>
          <w:rFonts w:ascii="Times New Roman" w:eastAsia="Times New Roman" w:hAnsi="Times New Roman"/>
          <w:sz w:val="28"/>
          <w:szCs w:val="28"/>
          <w:lang w:eastAsia="ar-SA"/>
        </w:rPr>
        <w:t xml:space="preserve"> регулировани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е</w:t>
      </w:r>
      <w:r w:rsidRPr="00A83BE7">
        <w:rPr>
          <w:rFonts w:ascii="Times New Roman" w:eastAsia="Times New Roman" w:hAnsi="Times New Roman"/>
          <w:sz w:val="28"/>
          <w:szCs w:val="28"/>
          <w:lang w:eastAsia="ar-SA"/>
        </w:rPr>
        <w:t xml:space="preserve"> сфер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ой</w:t>
      </w:r>
      <w:r w:rsidRPr="00A83BE7">
        <w:rPr>
          <w:rFonts w:ascii="Times New Roman" w:eastAsia="Times New Roman" w:hAnsi="Times New Roman"/>
          <w:sz w:val="28"/>
          <w:szCs w:val="28"/>
          <w:lang w:eastAsia="ar-SA"/>
        </w:rPr>
        <w:t xml:space="preserve"> культуры.</w:t>
      </w:r>
    </w:p>
    <w:p w14:paraId="5390715F" w14:textId="77777777" w:rsidR="00C614F4" w:rsidRPr="00A83BE7" w:rsidRDefault="00C614F4" w:rsidP="00905DDC">
      <w:pPr>
        <w:numPr>
          <w:ilvl w:val="0"/>
          <w:numId w:val="7"/>
        </w:numPr>
        <w:tabs>
          <w:tab w:val="left" w:pos="720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83BE7">
        <w:rPr>
          <w:rFonts w:ascii="Times New Roman" w:eastAsia="Times New Roman" w:hAnsi="Times New Roman"/>
          <w:sz w:val="28"/>
          <w:szCs w:val="28"/>
          <w:lang w:eastAsia="ar-SA"/>
        </w:rPr>
        <w:t>Культурный федерализм в Р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оссийской </w:t>
      </w:r>
      <w:r w:rsidRPr="00A83BE7">
        <w:rPr>
          <w:rFonts w:ascii="Times New Roman" w:eastAsia="Times New Roman" w:hAnsi="Times New Roman"/>
          <w:sz w:val="28"/>
          <w:szCs w:val="28"/>
          <w:lang w:eastAsia="ar-SA"/>
        </w:rPr>
        <w:t>Ф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едерации</w:t>
      </w:r>
      <w:r w:rsidRPr="00A83BE7">
        <w:rPr>
          <w:rFonts w:ascii="Times New Roman" w:eastAsia="Times New Roman" w:hAnsi="Times New Roman"/>
          <w:sz w:val="28"/>
          <w:szCs w:val="28"/>
          <w:lang w:eastAsia="ar-SA"/>
        </w:rPr>
        <w:t>. Стратегическое управление в культуре.</w:t>
      </w:r>
    </w:p>
    <w:p w14:paraId="675A297E" w14:textId="77777777" w:rsidR="00C614F4" w:rsidRPr="00A83BE7" w:rsidRDefault="00C614F4" w:rsidP="00905DDC">
      <w:pPr>
        <w:numPr>
          <w:ilvl w:val="0"/>
          <w:numId w:val="7"/>
        </w:numPr>
        <w:tabs>
          <w:tab w:val="left" w:pos="720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E7DF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A83BE7">
        <w:rPr>
          <w:rFonts w:ascii="Times New Roman" w:eastAsia="Times New Roman" w:hAnsi="Times New Roman"/>
          <w:sz w:val="28"/>
          <w:szCs w:val="28"/>
          <w:lang w:eastAsia="ar-SA"/>
        </w:rPr>
        <w:t>Теоретико-методологические основы региональной культурной политики.</w:t>
      </w:r>
    </w:p>
    <w:p w14:paraId="08F6BAC4" w14:textId="77777777" w:rsidR="00C614F4" w:rsidRPr="00A83BE7" w:rsidRDefault="00C614F4" w:rsidP="00905DDC">
      <w:pPr>
        <w:numPr>
          <w:ilvl w:val="0"/>
          <w:numId w:val="7"/>
        </w:numPr>
        <w:tabs>
          <w:tab w:val="left" w:pos="720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83BE7">
        <w:rPr>
          <w:rFonts w:ascii="Times New Roman" w:eastAsia="Times New Roman" w:hAnsi="Times New Roman"/>
          <w:sz w:val="28"/>
          <w:szCs w:val="28"/>
          <w:lang w:eastAsia="ar-SA"/>
        </w:rPr>
        <w:t>Роль государственных муниципальных институтов в реализации культурной политики.</w:t>
      </w:r>
    </w:p>
    <w:p w14:paraId="7C67AB92" w14:textId="77777777" w:rsidR="00C614F4" w:rsidRPr="00A83BE7" w:rsidRDefault="00C614F4" w:rsidP="00905DDC">
      <w:pPr>
        <w:numPr>
          <w:ilvl w:val="0"/>
          <w:numId w:val="7"/>
        </w:numPr>
        <w:tabs>
          <w:tab w:val="left" w:pos="720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83BE7">
        <w:rPr>
          <w:rFonts w:ascii="Times New Roman" w:eastAsia="Times New Roman" w:hAnsi="Times New Roman"/>
          <w:sz w:val="28"/>
          <w:szCs w:val="28"/>
          <w:lang w:eastAsia="ar-SA"/>
        </w:rPr>
        <w:t>Модели культурной политики.</w:t>
      </w:r>
    </w:p>
    <w:p w14:paraId="302DECFC" w14:textId="77777777" w:rsidR="00C614F4" w:rsidRDefault="00C614F4" w:rsidP="00905DDC">
      <w:pPr>
        <w:numPr>
          <w:ilvl w:val="0"/>
          <w:numId w:val="7"/>
        </w:numPr>
        <w:tabs>
          <w:tab w:val="left" w:pos="720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83BE7">
        <w:rPr>
          <w:rFonts w:ascii="Times New Roman" w:eastAsia="Times New Roman" w:hAnsi="Times New Roman"/>
          <w:sz w:val="28"/>
          <w:szCs w:val="28"/>
          <w:lang w:eastAsia="ar-SA"/>
        </w:rPr>
        <w:t>Субъекты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A83BE7">
        <w:rPr>
          <w:rFonts w:ascii="Times New Roman" w:eastAsia="Times New Roman" w:hAnsi="Times New Roman"/>
          <w:sz w:val="28"/>
          <w:szCs w:val="28"/>
          <w:lang w:eastAsia="ar-SA"/>
        </w:rPr>
        <w:t>культурной политики.</w:t>
      </w:r>
    </w:p>
    <w:p w14:paraId="6CE95D94" w14:textId="77777777" w:rsidR="00C614F4" w:rsidRPr="00A83BE7" w:rsidRDefault="00C614F4" w:rsidP="00905DDC">
      <w:pPr>
        <w:numPr>
          <w:ilvl w:val="0"/>
          <w:numId w:val="7"/>
        </w:numPr>
        <w:tabs>
          <w:tab w:val="left" w:pos="720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Органы и учреждения, реализующие культурную политику.</w:t>
      </w:r>
    </w:p>
    <w:p w14:paraId="4FB7F565" w14:textId="77777777" w:rsidR="00C614F4" w:rsidRPr="00A83BE7" w:rsidRDefault="00C614F4" w:rsidP="00905DDC">
      <w:pPr>
        <w:numPr>
          <w:ilvl w:val="0"/>
          <w:numId w:val="7"/>
        </w:numPr>
        <w:tabs>
          <w:tab w:val="left" w:pos="720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83BE7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Националь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ные интересы в области культуры и основные направления культурной</w:t>
      </w:r>
      <w:r w:rsidRPr="00A83BE7">
        <w:rPr>
          <w:rFonts w:ascii="Times New Roman" w:eastAsia="Times New Roman" w:hAnsi="Times New Roman"/>
          <w:sz w:val="28"/>
          <w:szCs w:val="28"/>
          <w:lang w:eastAsia="ar-SA"/>
        </w:rPr>
        <w:t xml:space="preserve"> политик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и Российской Федерации.</w:t>
      </w:r>
    </w:p>
    <w:p w14:paraId="5F4DFCA1" w14:textId="77777777" w:rsidR="00C614F4" w:rsidRDefault="00C614F4" w:rsidP="00905DDC">
      <w:pPr>
        <w:numPr>
          <w:ilvl w:val="0"/>
          <w:numId w:val="7"/>
        </w:numPr>
        <w:tabs>
          <w:tab w:val="left" w:pos="720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Принципы и механизмы законодательной деятельности в сфере культуры.</w:t>
      </w:r>
    </w:p>
    <w:p w14:paraId="4DE19DA1" w14:textId="77777777" w:rsidR="00C614F4" w:rsidRPr="00A83BE7" w:rsidRDefault="00C614F4" w:rsidP="00905DDC">
      <w:pPr>
        <w:numPr>
          <w:ilvl w:val="0"/>
          <w:numId w:val="7"/>
        </w:numPr>
        <w:tabs>
          <w:tab w:val="left" w:pos="720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Закон Российской Федерации о культуре: основные положения.</w:t>
      </w:r>
    </w:p>
    <w:p w14:paraId="63690DF7" w14:textId="77777777" w:rsidR="00C614F4" w:rsidRDefault="00C614F4" w:rsidP="00905DDC">
      <w:pPr>
        <w:numPr>
          <w:ilvl w:val="0"/>
          <w:numId w:val="7"/>
        </w:numPr>
        <w:tabs>
          <w:tab w:val="left" w:pos="720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83BE7">
        <w:rPr>
          <w:rFonts w:ascii="Times New Roman" w:eastAsia="Times New Roman" w:hAnsi="Times New Roman"/>
          <w:sz w:val="28"/>
          <w:szCs w:val="28"/>
          <w:lang w:eastAsia="ar-SA"/>
        </w:rPr>
        <w:t>Экономические механизмы реализации культурной политики.</w:t>
      </w:r>
    </w:p>
    <w:p w14:paraId="5049ACD3" w14:textId="77777777" w:rsidR="00C614F4" w:rsidRPr="00A83BE7" w:rsidRDefault="00C614F4" w:rsidP="00905DDC">
      <w:pPr>
        <w:numPr>
          <w:ilvl w:val="0"/>
          <w:numId w:val="7"/>
        </w:numPr>
        <w:tabs>
          <w:tab w:val="left" w:pos="720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Культура и рынок.</w:t>
      </w:r>
    </w:p>
    <w:p w14:paraId="3577EA4D" w14:textId="77777777" w:rsidR="00C614F4" w:rsidRPr="00A83BE7" w:rsidRDefault="00C614F4" w:rsidP="00905DDC">
      <w:pPr>
        <w:numPr>
          <w:ilvl w:val="0"/>
          <w:numId w:val="7"/>
        </w:numPr>
        <w:tabs>
          <w:tab w:val="left" w:pos="720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83BE7">
        <w:rPr>
          <w:rFonts w:ascii="Times New Roman" w:eastAsia="Times New Roman" w:hAnsi="Times New Roman"/>
          <w:sz w:val="28"/>
          <w:szCs w:val="28"/>
          <w:lang w:eastAsia="ar-SA"/>
        </w:rPr>
        <w:t>Культурная политика в странах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Запада</w:t>
      </w:r>
      <w:r w:rsidRPr="00A83BE7"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</w:p>
    <w:p w14:paraId="54646908" w14:textId="77777777" w:rsidR="00C614F4" w:rsidRDefault="00C614F4" w:rsidP="00905DDC">
      <w:pPr>
        <w:numPr>
          <w:ilvl w:val="0"/>
          <w:numId w:val="7"/>
        </w:numPr>
        <w:tabs>
          <w:tab w:val="left" w:pos="720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Охрана культурно-исторического наследия как направление культурной политики. </w:t>
      </w:r>
    </w:p>
    <w:p w14:paraId="2B1E48AD" w14:textId="77777777" w:rsidR="00C614F4" w:rsidRPr="00993F51" w:rsidRDefault="00C614F4" w:rsidP="00905DDC">
      <w:pPr>
        <w:numPr>
          <w:ilvl w:val="0"/>
          <w:numId w:val="7"/>
        </w:numPr>
        <w:tabs>
          <w:tab w:val="left" w:pos="720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u w:val="single"/>
          <w:lang w:eastAsia="ar-SA"/>
        </w:rPr>
      </w:pPr>
      <w:r w:rsidRPr="003E7DFF">
        <w:rPr>
          <w:rFonts w:ascii="Times New Roman" w:eastAsia="Times New Roman" w:hAnsi="Times New Roman"/>
          <w:sz w:val="28"/>
          <w:szCs w:val="28"/>
          <w:lang w:eastAsia="ar-SA"/>
        </w:rPr>
        <w:t>Культурная политика и художественное творчество.</w:t>
      </w:r>
    </w:p>
    <w:p w14:paraId="43D6D67C" w14:textId="77777777" w:rsidR="00C614F4" w:rsidRPr="00A83BE7" w:rsidRDefault="00C614F4" w:rsidP="00905DDC">
      <w:pPr>
        <w:numPr>
          <w:ilvl w:val="0"/>
          <w:numId w:val="7"/>
        </w:numPr>
        <w:tabs>
          <w:tab w:val="left" w:pos="720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83BE7">
        <w:rPr>
          <w:rFonts w:ascii="Times New Roman" w:eastAsia="Times New Roman" w:hAnsi="Times New Roman"/>
          <w:sz w:val="28"/>
          <w:szCs w:val="28"/>
          <w:lang w:eastAsia="ar-SA"/>
        </w:rPr>
        <w:t>Роль общественных организаций в реализации планов культурной политики.</w:t>
      </w:r>
    </w:p>
    <w:p w14:paraId="23EF3162" w14:textId="77777777" w:rsidR="00C614F4" w:rsidRDefault="00C614F4" w:rsidP="00905DDC">
      <w:pPr>
        <w:numPr>
          <w:ilvl w:val="0"/>
          <w:numId w:val="7"/>
        </w:numPr>
        <w:tabs>
          <w:tab w:val="left" w:pos="720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83BE7">
        <w:rPr>
          <w:rFonts w:ascii="Times New Roman" w:eastAsia="Times New Roman" w:hAnsi="Times New Roman"/>
          <w:sz w:val="28"/>
          <w:szCs w:val="28"/>
          <w:lang w:eastAsia="ar-SA"/>
        </w:rPr>
        <w:t xml:space="preserve">Система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профессионального </w:t>
      </w:r>
      <w:r w:rsidRPr="00A83BE7">
        <w:rPr>
          <w:rFonts w:ascii="Times New Roman" w:eastAsia="Times New Roman" w:hAnsi="Times New Roman"/>
          <w:sz w:val="28"/>
          <w:szCs w:val="28"/>
          <w:lang w:eastAsia="ar-SA"/>
        </w:rPr>
        <w:t>образования в решении вопросов культурной политики.</w:t>
      </w:r>
    </w:p>
    <w:p w14:paraId="2A464A61" w14:textId="77777777" w:rsidR="00C614F4" w:rsidRPr="00A83BE7" w:rsidRDefault="00C614F4" w:rsidP="00905DDC">
      <w:pPr>
        <w:numPr>
          <w:ilvl w:val="0"/>
          <w:numId w:val="7"/>
        </w:numPr>
        <w:tabs>
          <w:tab w:val="left" w:pos="720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Профессионал в сфере художественной деятельности как субъект культурной политики.</w:t>
      </w:r>
    </w:p>
    <w:p w14:paraId="65A0338B" w14:textId="77777777" w:rsidR="00C614F4" w:rsidRPr="00993F51" w:rsidRDefault="00C614F4" w:rsidP="00905DDC">
      <w:pPr>
        <w:numPr>
          <w:ilvl w:val="0"/>
          <w:numId w:val="7"/>
        </w:numPr>
        <w:tabs>
          <w:tab w:val="left" w:pos="720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Программно-целевой </w:t>
      </w:r>
      <w:r w:rsidRPr="00993F51">
        <w:rPr>
          <w:rFonts w:ascii="Times New Roman" w:eastAsia="Times New Roman" w:hAnsi="Times New Roman"/>
          <w:sz w:val="28"/>
          <w:szCs w:val="28"/>
          <w:lang w:eastAsia="ar-SA"/>
        </w:rPr>
        <w:t>метод и его роль в развитии культурной сферы.</w:t>
      </w:r>
    </w:p>
    <w:p w14:paraId="4DE64033" w14:textId="77777777" w:rsidR="00C614F4" w:rsidRPr="00A83BE7" w:rsidRDefault="00C614F4" w:rsidP="00905DDC">
      <w:pPr>
        <w:numPr>
          <w:ilvl w:val="0"/>
          <w:numId w:val="7"/>
        </w:numPr>
        <w:tabs>
          <w:tab w:val="left" w:pos="720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Информационное обеспечение сферы культуры</w:t>
      </w:r>
      <w:r w:rsidRPr="00A83BE7">
        <w:rPr>
          <w:rFonts w:ascii="Times New Roman" w:eastAsia="Times New Roman" w:hAnsi="Times New Roman"/>
          <w:sz w:val="28"/>
          <w:szCs w:val="28"/>
          <w:lang w:eastAsia="ar-SA"/>
        </w:rPr>
        <w:t xml:space="preserve"> в современных условиях.</w:t>
      </w:r>
    </w:p>
    <w:p w14:paraId="1539C32A" w14:textId="77777777" w:rsidR="00C614F4" w:rsidRPr="00A83BE7" w:rsidRDefault="00C614F4" w:rsidP="00905DDC">
      <w:pPr>
        <w:numPr>
          <w:ilvl w:val="2"/>
          <w:numId w:val="0"/>
        </w:numPr>
        <w:tabs>
          <w:tab w:val="left" w:pos="0"/>
        </w:tabs>
        <w:spacing w:after="0" w:line="360" w:lineRule="auto"/>
        <w:outlineLvl w:val="2"/>
        <w:rPr>
          <w:rFonts w:ascii="Times New Roman" w:eastAsia="Times New Roman" w:hAnsi="Times New Roman"/>
          <w:sz w:val="28"/>
          <w:szCs w:val="28"/>
          <w:lang w:eastAsia="ar-SA"/>
        </w:rPr>
      </w:pPr>
    </w:p>
    <w:sectPr w:rsidR="00C614F4" w:rsidRPr="00A83B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Times New Roman Italic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81EEE660"/>
    <w:lvl w:ilvl="0">
      <w:start w:val="1"/>
      <w:numFmt w:val="bullet"/>
      <w:pStyle w:val="2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437C643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0000007"/>
    <w:multiLevelType w:val="multilevel"/>
    <w:tmpl w:val="00000007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E"/>
    <w:multiLevelType w:val="singleLevel"/>
    <w:tmpl w:val="0000000E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14"/>
    <w:multiLevelType w:val="singleLevel"/>
    <w:tmpl w:val="00000014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1C"/>
    <w:multiLevelType w:val="singleLevel"/>
    <w:tmpl w:val="0000001C"/>
    <w:name w:val="WW8Num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1E"/>
    <w:multiLevelType w:val="singleLevel"/>
    <w:tmpl w:val="0000001E"/>
    <w:name w:val="WW8Num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1B945EB"/>
    <w:multiLevelType w:val="hybridMultilevel"/>
    <w:tmpl w:val="F40C1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48352BE"/>
    <w:multiLevelType w:val="multilevel"/>
    <w:tmpl w:val="07488F3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08362892"/>
    <w:multiLevelType w:val="hybridMultilevel"/>
    <w:tmpl w:val="505419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3B4B0C"/>
    <w:multiLevelType w:val="hybridMultilevel"/>
    <w:tmpl w:val="81E22B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135F5F"/>
    <w:multiLevelType w:val="hybridMultilevel"/>
    <w:tmpl w:val="F27883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AC4A4B"/>
    <w:multiLevelType w:val="hybridMultilevel"/>
    <w:tmpl w:val="AF04BE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830255"/>
    <w:multiLevelType w:val="hybridMultilevel"/>
    <w:tmpl w:val="5C1C1E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E44D33"/>
    <w:multiLevelType w:val="hybridMultilevel"/>
    <w:tmpl w:val="D26E7B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E946CC"/>
    <w:multiLevelType w:val="hybridMultilevel"/>
    <w:tmpl w:val="85163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F21A60"/>
    <w:multiLevelType w:val="hybridMultilevel"/>
    <w:tmpl w:val="02BE7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9F5518"/>
    <w:multiLevelType w:val="hybridMultilevel"/>
    <w:tmpl w:val="7228D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5D0B1E"/>
    <w:multiLevelType w:val="hybridMultilevel"/>
    <w:tmpl w:val="44503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213964"/>
    <w:multiLevelType w:val="hybridMultilevel"/>
    <w:tmpl w:val="BCEAE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215100"/>
    <w:multiLevelType w:val="hybridMultilevel"/>
    <w:tmpl w:val="605AD0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064D7F"/>
    <w:multiLevelType w:val="hybridMultilevel"/>
    <w:tmpl w:val="A32084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6C21C9"/>
    <w:multiLevelType w:val="hybridMultilevel"/>
    <w:tmpl w:val="AAEA6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922BDD"/>
    <w:multiLevelType w:val="hybridMultilevel"/>
    <w:tmpl w:val="EC10B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4B5A6D"/>
    <w:multiLevelType w:val="hybridMultilevel"/>
    <w:tmpl w:val="8BB639F4"/>
    <w:lvl w:ilvl="0" w:tplc="98FC8B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3F02744F"/>
    <w:multiLevelType w:val="hybridMultilevel"/>
    <w:tmpl w:val="88AE2332"/>
    <w:lvl w:ilvl="0" w:tplc="0419000F">
      <w:start w:val="1"/>
      <w:numFmt w:val="decimal"/>
      <w:pStyle w:val="a0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6" w15:restartNumberingAfterBreak="0">
    <w:nsid w:val="40C0543B"/>
    <w:multiLevelType w:val="hybridMultilevel"/>
    <w:tmpl w:val="4078A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A0532D"/>
    <w:multiLevelType w:val="hybridMultilevel"/>
    <w:tmpl w:val="43F44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303E68"/>
    <w:multiLevelType w:val="hybridMultilevel"/>
    <w:tmpl w:val="9D3479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07749C"/>
    <w:multiLevelType w:val="hybridMultilevel"/>
    <w:tmpl w:val="AF9210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A9511E"/>
    <w:multiLevelType w:val="hybridMultilevel"/>
    <w:tmpl w:val="6BC873B6"/>
    <w:lvl w:ilvl="0" w:tplc="98FC8B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BD4558"/>
    <w:multiLevelType w:val="hybridMultilevel"/>
    <w:tmpl w:val="0B96F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B24482"/>
    <w:multiLevelType w:val="hybridMultilevel"/>
    <w:tmpl w:val="129C51B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3" w15:restartNumberingAfterBreak="0">
    <w:nsid w:val="632D1474"/>
    <w:multiLevelType w:val="hybridMultilevel"/>
    <w:tmpl w:val="9C8C28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78016F"/>
    <w:multiLevelType w:val="hybridMultilevel"/>
    <w:tmpl w:val="80F6FEC4"/>
    <w:lvl w:ilvl="0" w:tplc="0419000F">
      <w:start w:val="1"/>
      <w:numFmt w:val="decimal"/>
      <w:pStyle w:val="4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5" w15:restartNumberingAfterBreak="0">
    <w:nsid w:val="65F5253E"/>
    <w:multiLevelType w:val="hybridMultilevel"/>
    <w:tmpl w:val="CA0CE5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306CA6"/>
    <w:multiLevelType w:val="hybridMultilevel"/>
    <w:tmpl w:val="DE4ED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9F67E5"/>
    <w:multiLevelType w:val="hybridMultilevel"/>
    <w:tmpl w:val="07640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D1616F"/>
    <w:multiLevelType w:val="hybridMultilevel"/>
    <w:tmpl w:val="DC08CC22"/>
    <w:lvl w:ilvl="0" w:tplc="98FC8B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6E4C357C"/>
    <w:multiLevelType w:val="hybridMultilevel"/>
    <w:tmpl w:val="C5028D46"/>
    <w:lvl w:ilvl="0" w:tplc="3F6C70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B43077"/>
    <w:multiLevelType w:val="hybridMultilevel"/>
    <w:tmpl w:val="0C8803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6526F5"/>
    <w:multiLevelType w:val="hybridMultilevel"/>
    <w:tmpl w:val="91840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</w:num>
  <w:num w:numId="6">
    <w:abstractNumId w:val="8"/>
  </w:num>
  <w:num w:numId="7">
    <w:abstractNumId w:val="2"/>
  </w:num>
  <w:num w:numId="8">
    <w:abstractNumId w:val="3"/>
  </w:num>
  <w:num w:numId="9">
    <w:abstractNumId w:val="4"/>
  </w:num>
  <w:num w:numId="10">
    <w:abstractNumId w:val="7"/>
  </w:num>
  <w:num w:numId="11">
    <w:abstractNumId w:val="23"/>
  </w:num>
  <w:num w:numId="12">
    <w:abstractNumId w:val="31"/>
  </w:num>
  <w:num w:numId="13">
    <w:abstractNumId w:val="28"/>
  </w:num>
  <w:num w:numId="14">
    <w:abstractNumId w:val="10"/>
  </w:num>
  <w:num w:numId="15">
    <w:abstractNumId w:val="21"/>
  </w:num>
  <w:num w:numId="16">
    <w:abstractNumId w:val="6"/>
  </w:num>
  <w:num w:numId="17">
    <w:abstractNumId w:val="20"/>
  </w:num>
  <w:num w:numId="18">
    <w:abstractNumId w:val="26"/>
  </w:num>
  <w:num w:numId="19">
    <w:abstractNumId w:val="16"/>
  </w:num>
  <w:num w:numId="20">
    <w:abstractNumId w:val="35"/>
  </w:num>
  <w:num w:numId="21">
    <w:abstractNumId w:val="40"/>
  </w:num>
  <w:num w:numId="22">
    <w:abstractNumId w:val="18"/>
  </w:num>
  <w:num w:numId="23">
    <w:abstractNumId w:val="36"/>
  </w:num>
  <w:num w:numId="24">
    <w:abstractNumId w:val="11"/>
  </w:num>
  <w:num w:numId="25">
    <w:abstractNumId w:val="15"/>
  </w:num>
  <w:num w:numId="26">
    <w:abstractNumId w:val="12"/>
  </w:num>
  <w:num w:numId="27">
    <w:abstractNumId w:val="39"/>
  </w:num>
  <w:num w:numId="28">
    <w:abstractNumId w:val="17"/>
  </w:num>
  <w:num w:numId="29">
    <w:abstractNumId w:val="41"/>
  </w:num>
  <w:num w:numId="30">
    <w:abstractNumId w:val="37"/>
  </w:num>
  <w:num w:numId="31">
    <w:abstractNumId w:val="19"/>
  </w:num>
  <w:num w:numId="32">
    <w:abstractNumId w:val="29"/>
  </w:num>
  <w:num w:numId="33">
    <w:abstractNumId w:val="9"/>
  </w:num>
  <w:num w:numId="34">
    <w:abstractNumId w:val="22"/>
  </w:num>
  <w:num w:numId="35">
    <w:abstractNumId w:val="33"/>
  </w:num>
  <w:num w:numId="36">
    <w:abstractNumId w:val="5"/>
    <w:lvlOverride w:ilvl="0">
      <w:startOverride w:val="1"/>
    </w:lvlOverride>
  </w:num>
  <w:num w:numId="37">
    <w:abstractNumId w:val="2"/>
    <w:lvlOverride w:ilvl="0">
      <w:startOverride w:val="1"/>
    </w:lvlOverride>
  </w:num>
  <w:num w:numId="38">
    <w:abstractNumId w:val="27"/>
  </w:num>
  <w:num w:numId="39">
    <w:abstractNumId w:val="38"/>
  </w:num>
  <w:num w:numId="40">
    <w:abstractNumId w:val="24"/>
  </w:num>
  <w:num w:numId="41">
    <w:abstractNumId w:val="30"/>
  </w:num>
  <w:num w:numId="42">
    <w:abstractNumId w:val="14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6DE0"/>
    <w:rsid w:val="000F36A6"/>
    <w:rsid w:val="00153D81"/>
    <w:rsid w:val="002B34B5"/>
    <w:rsid w:val="00345D65"/>
    <w:rsid w:val="00434877"/>
    <w:rsid w:val="005225F0"/>
    <w:rsid w:val="00796E22"/>
    <w:rsid w:val="007C5FF2"/>
    <w:rsid w:val="007C6716"/>
    <w:rsid w:val="007C6A27"/>
    <w:rsid w:val="007D5413"/>
    <w:rsid w:val="007F6DE0"/>
    <w:rsid w:val="00905DDC"/>
    <w:rsid w:val="00A14990"/>
    <w:rsid w:val="00AE5E75"/>
    <w:rsid w:val="00AF2589"/>
    <w:rsid w:val="00B23C83"/>
    <w:rsid w:val="00B52422"/>
    <w:rsid w:val="00C614F4"/>
    <w:rsid w:val="00C710C6"/>
    <w:rsid w:val="00F42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6630F"/>
  <w15:docId w15:val="{B9A5A8AE-4048-4144-9CC3-6DFA928CD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345D65"/>
  </w:style>
  <w:style w:type="paragraph" w:styleId="1">
    <w:name w:val="heading 1"/>
    <w:basedOn w:val="a1"/>
    <w:next w:val="a1"/>
    <w:link w:val="10"/>
    <w:uiPriority w:val="99"/>
    <w:qFormat/>
    <w:rsid w:val="00345D65"/>
    <w:pPr>
      <w:keepNext/>
      <w:spacing w:after="0" w:line="240" w:lineRule="auto"/>
      <w:outlineLvl w:val="0"/>
    </w:pPr>
    <w:rPr>
      <w:rFonts w:ascii="Times New Roman" w:eastAsia="MS Mincho" w:hAnsi="Times New Roman" w:cs="Times New Roman"/>
      <w:b/>
      <w:bCs/>
      <w:sz w:val="28"/>
      <w:szCs w:val="24"/>
      <w:lang w:eastAsia="ru-RU"/>
    </w:rPr>
  </w:style>
  <w:style w:type="paragraph" w:styleId="20">
    <w:name w:val="heading 2"/>
    <w:basedOn w:val="a1"/>
    <w:next w:val="a1"/>
    <w:link w:val="21"/>
    <w:uiPriority w:val="99"/>
    <w:qFormat/>
    <w:rsid w:val="00345D65"/>
    <w:pPr>
      <w:keepNext/>
      <w:spacing w:before="240" w:after="60" w:line="240" w:lineRule="auto"/>
      <w:outlineLvl w:val="1"/>
    </w:pPr>
    <w:rPr>
      <w:rFonts w:ascii="Arial" w:eastAsia="MS Mincho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1"/>
    <w:next w:val="a1"/>
    <w:link w:val="30"/>
    <w:uiPriority w:val="99"/>
    <w:qFormat/>
    <w:rsid w:val="00345D65"/>
    <w:pPr>
      <w:keepNext/>
      <w:spacing w:after="0" w:line="240" w:lineRule="auto"/>
      <w:outlineLvl w:val="2"/>
    </w:pPr>
    <w:rPr>
      <w:rFonts w:ascii="Times New Roman" w:eastAsia="MS Mincho" w:hAnsi="Times New Roman" w:cs="Times New Roman"/>
      <w:b/>
      <w:bCs/>
      <w:sz w:val="24"/>
      <w:szCs w:val="24"/>
      <w:lang w:eastAsia="ru-RU"/>
    </w:rPr>
  </w:style>
  <w:style w:type="paragraph" w:styleId="40">
    <w:name w:val="heading 4"/>
    <w:basedOn w:val="a1"/>
    <w:next w:val="a1"/>
    <w:link w:val="41"/>
    <w:uiPriority w:val="99"/>
    <w:qFormat/>
    <w:rsid w:val="00345D65"/>
    <w:pPr>
      <w:keepNext/>
      <w:spacing w:after="0" w:line="240" w:lineRule="auto"/>
      <w:jc w:val="both"/>
      <w:outlineLvl w:val="3"/>
    </w:pPr>
    <w:rPr>
      <w:rFonts w:ascii="Times New Roman" w:eastAsia="MS Mincho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1"/>
    <w:next w:val="a1"/>
    <w:link w:val="50"/>
    <w:uiPriority w:val="99"/>
    <w:qFormat/>
    <w:rsid w:val="00345D65"/>
    <w:pPr>
      <w:keepNext/>
      <w:spacing w:after="0" w:line="240" w:lineRule="auto"/>
      <w:outlineLvl w:val="4"/>
    </w:pPr>
    <w:rPr>
      <w:rFonts w:ascii="Times New Roman" w:eastAsia="MS Mincho" w:hAnsi="Times New Roman" w:cs="Times New Roman"/>
      <w:sz w:val="28"/>
      <w:szCs w:val="24"/>
      <w:lang w:eastAsia="ru-RU"/>
    </w:rPr>
  </w:style>
  <w:style w:type="paragraph" w:styleId="6">
    <w:name w:val="heading 6"/>
    <w:basedOn w:val="a1"/>
    <w:next w:val="a1"/>
    <w:link w:val="60"/>
    <w:uiPriority w:val="99"/>
    <w:qFormat/>
    <w:rsid w:val="00345D65"/>
    <w:pPr>
      <w:spacing w:before="240" w:after="60" w:line="240" w:lineRule="auto"/>
      <w:outlineLvl w:val="5"/>
    </w:pPr>
    <w:rPr>
      <w:rFonts w:ascii="Times New Roman" w:eastAsia="MS Mincho" w:hAnsi="Times New Roman" w:cs="Times New Roman"/>
      <w:b/>
      <w:bCs/>
      <w:lang w:eastAsia="ru-RU"/>
    </w:rPr>
  </w:style>
  <w:style w:type="paragraph" w:styleId="7">
    <w:name w:val="heading 7"/>
    <w:basedOn w:val="a1"/>
    <w:next w:val="a1"/>
    <w:link w:val="70"/>
    <w:uiPriority w:val="99"/>
    <w:qFormat/>
    <w:rsid w:val="00345D65"/>
    <w:pPr>
      <w:spacing w:before="240" w:after="60" w:line="240" w:lineRule="auto"/>
      <w:outlineLvl w:val="6"/>
    </w:pPr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8">
    <w:name w:val="heading 8"/>
    <w:basedOn w:val="a1"/>
    <w:next w:val="a1"/>
    <w:link w:val="80"/>
    <w:uiPriority w:val="99"/>
    <w:qFormat/>
    <w:rsid w:val="00345D65"/>
    <w:pPr>
      <w:spacing w:before="240" w:after="60" w:line="240" w:lineRule="auto"/>
      <w:outlineLvl w:val="7"/>
    </w:pPr>
    <w:rPr>
      <w:rFonts w:ascii="Times New Roman" w:eastAsia="MS Mincho" w:hAnsi="Times New Roman" w:cs="Times New Roman"/>
      <w:i/>
      <w:iCs/>
      <w:sz w:val="24"/>
      <w:szCs w:val="24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9"/>
    <w:rsid w:val="00345D65"/>
    <w:rPr>
      <w:rFonts w:ascii="Times New Roman" w:eastAsia="MS Mincho" w:hAnsi="Times New Roman" w:cs="Times New Roman"/>
      <w:b/>
      <w:bCs/>
      <w:sz w:val="28"/>
      <w:szCs w:val="24"/>
      <w:lang w:eastAsia="ru-RU"/>
    </w:rPr>
  </w:style>
  <w:style w:type="character" w:customStyle="1" w:styleId="21">
    <w:name w:val="Заголовок 2 Знак"/>
    <w:basedOn w:val="a2"/>
    <w:link w:val="20"/>
    <w:uiPriority w:val="99"/>
    <w:rsid w:val="00345D65"/>
    <w:rPr>
      <w:rFonts w:ascii="Arial" w:eastAsia="MS Mincho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2"/>
    <w:link w:val="3"/>
    <w:uiPriority w:val="99"/>
    <w:rsid w:val="00345D65"/>
    <w:rPr>
      <w:rFonts w:ascii="Times New Roman" w:eastAsia="MS Mincho" w:hAnsi="Times New Roman" w:cs="Times New Roman"/>
      <w:b/>
      <w:bCs/>
      <w:sz w:val="24"/>
      <w:szCs w:val="24"/>
      <w:lang w:eastAsia="ru-RU"/>
    </w:rPr>
  </w:style>
  <w:style w:type="character" w:customStyle="1" w:styleId="41">
    <w:name w:val="Заголовок 4 Знак"/>
    <w:basedOn w:val="a2"/>
    <w:link w:val="40"/>
    <w:uiPriority w:val="99"/>
    <w:rsid w:val="00345D65"/>
    <w:rPr>
      <w:rFonts w:ascii="Times New Roman" w:eastAsia="MS Mincho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2"/>
    <w:link w:val="5"/>
    <w:uiPriority w:val="99"/>
    <w:rsid w:val="00345D65"/>
    <w:rPr>
      <w:rFonts w:ascii="Times New Roman" w:eastAsia="MS Mincho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2"/>
    <w:link w:val="6"/>
    <w:uiPriority w:val="99"/>
    <w:rsid w:val="00345D65"/>
    <w:rPr>
      <w:rFonts w:ascii="Times New Roman" w:eastAsia="MS Mincho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2"/>
    <w:link w:val="7"/>
    <w:uiPriority w:val="99"/>
    <w:rsid w:val="00345D65"/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2"/>
    <w:link w:val="8"/>
    <w:uiPriority w:val="99"/>
    <w:rsid w:val="00345D65"/>
    <w:rPr>
      <w:rFonts w:ascii="Times New Roman" w:eastAsia="MS Mincho" w:hAnsi="Times New Roman" w:cs="Times New Roman"/>
      <w:i/>
      <w:iCs/>
      <w:sz w:val="24"/>
      <w:szCs w:val="24"/>
      <w:lang w:eastAsia="ru-RU"/>
    </w:rPr>
  </w:style>
  <w:style w:type="character" w:customStyle="1" w:styleId="11">
    <w:name w:val="Заголовок №1_"/>
    <w:basedOn w:val="a2"/>
    <w:link w:val="12"/>
    <w:rsid w:val="00345D65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12">
    <w:name w:val="Заголовок №1"/>
    <w:basedOn w:val="a1"/>
    <w:link w:val="11"/>
    <w:rsid w:val="00345D65"/>
    <w:pPr>
      <w:widowControl w:val="0"/>
      <w:shd w:val="clear" w:color="auto" w:fill="FFFFFF"/>
      <w:spacing w:before="240" w:after="7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5">
    <w:name w:val="footnote text"/>
    <w:basedOn w:val="a1"/>
    <w:link w:val="a6"/>
    <w:uiPriority w:val="99"/>
    <w:semiHidden/>
    <w:rsid w:val="00345D65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</w:style>
  <w:style w:type="character" w:customStyle="1" w:styleId="a6">
    <w:name w:val="Текст сноски Знак"/>
    <w:basedOn w:val="a2"/>
    <w:link w:val="a5"/>
    <w:uiPriority w:val="99"/>
    <w:semiHidden/>
    <w:rsid w:val="00345D65"/>
    <w:rPr>
      <w:rFonts w:ascii="Times New Roman" w:eastAsia="MS Mincho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2"/>
    <w:link w:val="a8"/>
    <w:uiPriority w:val="99"/>
    <w:rsid w:val="00345D65"/>
    <w:rPr>
      <w:rFonts w:ascii="Times New Roman" w:eastAsia="MS Mincho" w:hAnsi="Times New Roman" w:cs="Times New Roman"/>
      <w:sz w:val="24"/>
      <w:szCs w:val="24"/>
    </w:rPr>
  </w:style>
  <w:style w:type="paragraph" w:styleId="a8">
    <w:name w:val="header"/>
    <w:basedOn w:val="a1"/>
    <w:link w:val="a7"/>
    <w:uiPriority w:val="99"/>
    <w:rsid w:val="00345D65"/>
    <w:pPr>
      <w:tabs>
        <w:tab w:val="center" w:pos="4677"/>
        <w:tab w:val="right" w:pos="9355"/>
      </w:tabs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13">
    <w:name w:val="Верхний колонтитул Знак1"/>
    <w:basedOn w:val="a2"/>
    <w:uiPriority w:val="99"/>
    <w:semiHidden/>
    <w:rsid w:val="00345D65"/>
  </w:style>
  <w:style w:type="paragraph" w:styleId="a9">
    <w:name w:val="footer"/>
    <w:basedOn w:val="a1"/>
    <w:link w:val="aa"/>
    <w:uiPriority w:val="99"/>
    <w:rsid w:val="00345D65"/>
    <w:pPr>
      <w:tabs>
        <w:tab w:val="center" w:pos="4677"/>
        <w:tab w:val="right" w:pos="9355"/>
      </w:tabs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aa">
    <w:name w:val="Нижний колонтитул Знак"/>
    <w:basedOn w:val="a2"/>
    <w:link w:val="a9"/>
    <w:uiPriority w:val="99"/>
    <w:rsid w:val="00345D65"/>
    <w:rPr>
      <w:rFonts w:ascii="Times New Roman" w:eastAsia="MS Mincho" w:hAnsi="Times New Roman" w:cs="Times New Roman"/>
      <w:sz w:val="24"/>
      <w:szCs w:val="24"/>
    </w:rPr>
  </w:style>
  <w:style w:type="paragraph" w:customStyle="1" w:styleId="NoSpacing1">
    <w:name w:val="No Spacing1"/>
    <w:uiPriority w:val="99"/>
    <w:rsid w:val="00345D65"/>
    <w:pPr>
      <w:spacing w:after="0" w:line="240" w:lineRule="auto"/>
    </w:pPr>
    <w:rPr>
      <w:rFonts w:ascii="Times New Roman" w:eastAsia="MS Mincho" w:hAnsi="Times New Roman" w:cs="Times New Roman"/>
      <w:sz w:val="24"/>
      <w:lang w:eastAsia="ru-RU"/>
    </w:rPr>
  </w:style>
  <w:style w:type="character" w:customStyle="1" w:styleId="ab">
    <w:name w:val="Основной текст_"/>
    <w:link w:val="14"/>
    <w:locked/>
    <w:rsid w:val="00345D65"/>
    <w:rPr>
      <w:sz w:val="27"/>
      <w:shd w:val="clear" w:color="auto" w:fill="FFFFFF"/>
    </w:rPr>
  </w:style>
  <w:style w:type="paragraph" w:customStyle="1" w:styleId="14">
    <w:name w:val="Основной текст1"/>
    <w:basedOn w:val="a1"/>
    <w:link w:val="ab"/>
    <w:rsid w:val="00345D65"/>
    <w:pPr>
      <w:shd w:val="clear" w:color="auto" w:fill="FFFFFF"/>
      <w:spacing w:before="300" w:after="0" w:line="480" w:lineRule="exact"/>
      <w:ind w:hanging="680"/>
      <w:jc w:val="center"/>
    </w:pPr>
    <w:rPr>
      <w:sz w:val="27"/>
      <w:shd w:val="clear" w:color="auto" w:fill="FFFFFF"/>
    </w:rPr>
  </w:style>
  <w:style w:type="character" w:customStyle="1" w:styleId="31">
    <w:name w:val="Заголовок №3_"/>
    <w:basedOn w:val="a2"/>
    <w:link w:val="32"/>
    <w:uiPriority w:val="99"/>
    <w:locked/>
    <w:rsid w:val="00345D65"/>
    <w:rPr>
      <w:rFonts w:cs="Times New Roman"/>
      <w:sz w:val="27"/>
      <w:szCs w:val="27"/>
      <w:shd w:val="clear" w:color="auto" w:fill="FFFFFF"/>
    </w:rPr>
  </w:style>
  <w:style w:type="paragraph" w:customStyle="1" w:styleId="32">
    <w:name w:val="Заголовок №3"/>
    <w:basedOn w:val="a1"/>
    <w:link w:val="31"/>
    <w:rsid w:val="00345D65"/>
    <w:pPr>
      <w:shd w:val="clear" w:color="auto" w:fill="FFFFFF"/>
      <w:spacing w:before="240" w:after="240" w:line="322" w:lineRule="exact"/>
      <w:ind w:hanging="2020"/>
      <w:jc w:val="center"/>
      <w:outlineLvl w:val="2"/>
    </w:pPr>
    <w:rPr>
      <w:rFonts w:cs="Times New Roman"/>
      <w:sz w:val="27"/>
      <w:szCs w:val="27"/>
      <w:shd w:val="clear" w:color="auto" w:fill="FFFFFF"/>
    </w:rPr>
  </w:style>
  <w:style w:type="character" w:customStyle="1" w:styleId="33">
    <w:name w:val="Заголовок №3 + Не полужирный"/>
    <w:basedOn w:val="31"/>
    <w:rsid w:val="00345D65"/>
    <w:rPr>
      <w:rFonts w:ascii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character" w:customStyle="1" w:styleId="61">
    <w:name w:val="Основной текст (6)_"/>
    <w:basedOn w:val="a2"/>
    <w:link w:val="62"/>
    <w:uiPriority w:val="99"/>
    <w:locked/>
    <w:rsid w:val="00345D65"/>
    <w:rPr>
      <w:rFonts w:cs="Times New Roman"/>
      <w:sz w:val="27"/>
      <w:szCs w:val="27"/>
      <w:shd w:val="clear" w:color="auto" w:fill="FFFFFF"/>
    </w:rPr>
  </w:style>
  <w:style w:type="paragraph" w:customStyle="1" w:styleId="62">
    <w:name w:val="Основной текст (6)"/>
    <w:basedOn w:val="a1"/>
    <w:link w:val="61"/>
    <w:uiPriority w:val="99"/>
    <w:rsid w:val="00345D65"/>
    <w:pPr>
      <w:shd w:val="clear" w:color="auto" w:fill="FFFFFF"/>
      <w:spacing w:after="60" w:line="240" w:lineRule="atLeast"/>
    </w:pPr>
    <w:rPr>
      <w:rFonts w:cs="Times New Roman"/>
      <w:sz w:val="27"/>
      <w:szCs w:val="27"/>
      <w:shd w:val="clear" w:color="auto" w:fill="FFFFFF"/>
    </w:rPr>
  </w:style>
  <w:style w:type="character" w:customStyle="1" w:styleId="63">
    <w:name w:val="Основной текст (6) + Не полужирный"/>
    <w:basedOn w:val="61"/>
    <w:uiPriority w:val="99"/>
    <w:rsid w:val="00345D65"/>
    <w:rPr>
      <w:rFonts w:cs="Times New Roman"/>
      <w:b/>
      <w:bCs/>
      <w:spacing w:val="0"/>
      <w:sz w:val="27"/>
      <w:szCs w:val="27"/>
      <w:shd w:val="clear" w:color="auto" w:fill="FFFFFF"/>
    </w:rPr>
  </w:style>
  <w:style w:type="character" w:customStyle="1" w:styleId="71">
    <w:name w:val="Основной текст (7)_"/>
    <w:basedOn w:val="a2"/>
    <w:link w:val="72"/>
    <w:uiPriority w:val="99"/>
    <w:locked/>
    <w:rsid w:val="00345D65"/>
    <w:rPr>
      <w:rFonts w:cs="Times New Roman"/>
      <w:sz w:val="27"/>
      <w:szCs w:val="27"/>
      <w:shd w:val="clear" w:color="auto" w:fill="FFFFFF"/>
    </w:rPr>
  </w:style>
  <w:style w:type="paragraph" w:customStyle="1" w:styleId="72">
    <w:name w:val="Основной текст (7)"/>
    <w:basedOn w:val="a1"/>
    <w:link w:val="71"/>
    <w:uiPriority w:val="99"/>
    <w:rsid w:val="00345D65"/>
    <w:pPr>
      <w:shd w:val="clear" w:color="auto" w:fill="FFFFFF"/>
      <w:spacing w:after="60" w:line="322" w:lineRule="exact"/>
    </w:pPr>
    <w:rPr>
      <w:rFonts w:cs="Times New Roman"/>
      <w:sz w:val="27"/>
      <w:szCs w:val="27"/>
      <w:shd w:val="clear" w:color="auto" w:fill="FFFFFF"/>
    </w:rPr>
  </w:style>
  <w:style w:type="paragraph" w:customStyle="1" w:styleId="ListParagraph1">
    <w:name w:val="List Paragraph1"/>
    <w:basedOn w:val="a1"/>
    <w:uiPriority w:val="99"/>
    <w:rsid w:val="00345D65"/>
    <w:pPr>
      <w:ind w:left="720"/>
      <w:contextualSpacing/>
    </w:pPr>
    <w:rPr>
      <w:rFonts w:ascii="Calibri" w:eastAsia="MS Mincho" w:hAnsi="Calibri" w:cs="Times New Roman"/>
    </w:rPr>
  </w:style>
  <w:style w:type="paragraph" w:styleId="ac">
    <w:name w:val="Body Text Indent"/>
    <w:basedOn w:val="a1"/>
    <w:link w:val="ad"/>
    <w:uiPriority w:val="99"/>
    <w:rsid w:val="00345D65"/>
    <w:pPr>
      <w:spacing w:after="0" w:line="240" w:lineRule="auto"/>
      <w:ind w:left="6237"/>
      <w:jc w:val="both"/>
    </w:pPr>
    <w:rPr>
      <w:rFonts w:ascii="Times New Roman" w:eastAsia="MS Mincho" w:hAnsi="Times New Roman" w:cs="Times New Roman"/>
      <w:sz w:val="28"/>
      <w:szCs w:val="20"/>
      <w:lang w:eastAsia="ru-RU"/>
    </w:rPr>
  </w:style>
  <w:style w:type="character" w:customStyle="1" w:styleId="ad">
    <w:name w:val="Основной текст с отступом Знак"/>
    <w:basedOn w:val="a2"/>
    <w:link w:val="ac"/>
    <w:uiPriority w:val="99"/>
    <w:rsid w:val="00345D65"/>
    <w:rPr>
      <w:rFonts w:ascii="Times New Roman" w:eastAsia="MS Mincho" w:hAnsi="Times New Roman" w:cs="Times New Roman"/>
      <w:sz w:val="28"/>
      <w:szCs w:val="20"/>
      <w:lang w:eastAsia="ru-RU"/>
    </w:rPr>
  </w:style>
  <w:style w:type="paragraph" w:styleId="ae">
    <w:name w:val="Body Text"/>
    <w:basedOn w:val="a1"/>
    <w:link w:val="af"/>
    <w:uiPriority w:val="99"/>
    <w:rsid w:val="00345D65"/>
    <w:pPr>
      <w:spacing w:after="0" w:line="240" w:lineRule="auto"/>
      <w:jc w:val="both"/>
    </w:pPr>
    <w:rPr>
      <w:rFonts w:ascii="Times New Roman" w:eastAsia="MS Mincho" w:hAnsi="Times New Roman" w:cs="Times New Roman"/>
      <w:b/>
      <w:bCs/>
      <w:sz w:val="28"/>
      <w:szCs w:val="24"/>
      <w:lang w:eastAsia="ru-RU"/>
    </w:rPr>
  </w:style>
  <w:style w:type="character" w:customStyle="1" w:styleId="af">
    <w:name w:val="Основной текст Знак"/>
    <w:basedOn w:val="a2"/>
    <w:link w:val="ae"/>
    <w:uiPriority w:val="99"/>
    <w:rsid w:val="00345D65"/>
    <w:rPr>
      <w:rFonts w:ascii="Times New Roman" w:eastAsia="MS Mincho" w:hAnsi="Times New Roman" w:cs="Times New Roman"/>
      <w:b/>
      <w:bCs/>
      <w:sz w:val="28"/>
      <w:szCs w:val="24"/>
      <w:lang w:eastAsia="ru-RU"/>
    </w:rPr>
  </w:style>
  <w:style w:type="paragraph" w:styleId="34">
    <w:name w:val="Body Text 3"/>
    <w:basedOn w:val="a1"/>
    <w:link w:val="35"/>
    <w:uiPriority w:val="99"/>
    <w:rsid w:val="00345D65"/>
    <w:pPr>
      <w:spacing w:after="0" w:line="240" w:lineRule="auto"/>
    </w:pPr>
    <w:rPr>
      <w:rFonts w:ascii="Times New Roman" w:eastAsia="MS Mincho" w:hAnsi="Times New Roman" w:cs="Times New Roman"/>
      <w:b/>
      <w:bCs/>
      <w:sz w:val="28"/>
      <w:szCs w:val="24"/>
      <w:u w:val="single"/>
      <w:lang w:eastAsia="ru-RU"/>
    </w:rPr>
  </w:style>
  <w:style w:type="character" w:customStyle="1" w:styleId="35">
    <w:name w:val="Основной текст 3 Знак"/>
    <w:basedOn w:val="a2"/>
    <w:link w:val="34"/>
    <w:uiPriority w:val="99"/>
    <w:rsid w:val="00345D65"/>
    <w:rPr>
      <w:rFonts w:ascii="Times New Roman" w:eastAsia="MS Mincho" w:hAnsi="Times New Roman" w:cs="Times New Roman"/>
      <w:b/>
      <w:bCs/>
      <w:sz w:val="28"/>
      <w:szCs w:val="24"/>
      <w:u w:val="single"/>
      <w:lang w:eastAsia="ru-RU"/>
    </w:rPr>
  </w:style>
  <w:style w:type="paragraph" w:styleId="af0">
    <w:name w:val="Normal (Web)"/>
    <w:basedOn w:val="a1"/>
    <w:rsid w:val="00345D6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styleId="af1">
    <w:name w:val="page number"/>
    <w:basedOn w:val="a2"/>
    <w:uiPriority w:val="99"/>
    <w:rsid w:val="00345D65"/>
    <w:rPr>
      <w:rFonts w:cs="Times New Roman"/>
    </w:rPr>
  </w:style>
  <w:style w:type="paragraph" w:styleId="22">
    <w:name w:val="Body Text 2"/>
    <w:basedOn w:val="a1"/>
    <w:link w:val="23"/>
    <w:uiPriority w:val="99"/>
    <w:rsid w:val="00345D65"/>
    <w:pPr>
      <w:spacing w:after="120" w:line="48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2"/>
    <w:link w:val="22"/>
    <w:uiPriority w:val="99"/>
    <w:rsid w:val="00345D65"/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a">
    <w:name w:val="List Number"/>
    <w:basedOn w:val="a1"/>
    <w:uiPriority w:val="99"/>
    <w:rsid w:val="00345D65"/>
    <w:pPr>
      <w:numPr>
        <w:numId w:val="1"/>
      </w:numPr>
      <w:tabs>
        <w:tab w:val="clear" w:pos="360"/>
        <w:tab w:val="num" w:pos="900"/>
      </w:tabs>
      <w:spacing w:after="0" w:line="240" w:lineRule="auto"/>
      <w:ind w:left="900"/>
      <w:jc w:val="both"/>
    </w:pPr>
    <w:rPr>
      <w:rFonts w:ascii="Arial" w:eastAsia="MS Mincho" w:hAnsi="Arial" w:cs="Times New Roman"/>
      <w:sz w:val="20"/>
      <w:szCs w:val="24"/>
      <w:lang w:eastAsia="ru-RU"/>
    </w:rPr>
  </w:style>
  <w:style w:type="paragraph" w:styleId="4">
    <w:name w:val="List Bullet 4"/>
    <w:basedOn w:val="a1"/>
    <w:autoRedefine/>
    <w:uiPriority w:val="99"/>
    <w:rsid w:val="00345D65"/>
    <w:pPr>
      <w:numPr>
        <w:numId w:val="3"/>
      </w:numPr>
      <w:tabs>
        <w:tab w:val="clear" w:pos="900"/>
        <w:tab w:val="num" w:pos="1440"/>
      </w:tabs>
      <w:spacing w:after="0" w:line="240" w:lineRule="auto"/>
      <w:ind w:left="1440"/>
      <w:jc w:val="both"/>
    </w:pPr>
    <w:rPr>
      <w:rFonts w:ascii="Arial" w:eastAsia="MS Mincho" w:hAnsi="Arial" w:cs="Times New Roman"/>
      <w:sz w:val="20"/>
      <w:szCs w:val="24"/>
      <w:lang w:eastAsia="ru-RU"/>
    </w:rPr>
  </w:style>
  <w:style w:type="paragraph" w:styleId="a0">
    <w:name w:val="List Bullet"/>
    <w:basedOn w:val="a1"/>
    <w:autoRedefine/>
    <w:uiPriority w:val="99"/>
    <w:rsid w:val="00345D65"/>
    <w:pPr>
      <w:numPr>
        <w:numId w:val="4"/>
      </w:numPr>
      <w:tabs>
        <w:tab w:val="clear" w:pos="1440"/>
      </w:tabs>
      <w:spacing w:after="0" w:line="240" w:lineRule="auto"/>
      <w:ind w:left="0" w:firstLine="0"/>
    </w:pPr>
    <w:rPr>
      <w:rFonts w:ascii="Times New Roman" w:eastAsia="MS Mincho" w:hAnsi="Times New Roman" w:cs="Times New Roman"/>
      <w:b/>
      <w:sz w:val="24"/>
      <w:szCs w:val="24"/>
      <w:lang w:eastAsia="ru-RU"/>
    </w:rPr>
  </w:style>
  <w:style w:type="paragraph" w:styleId="2">
    <w:name w:val="List Bullet 2"/>
    <w:basedOn w:val="a1"/>
    <w:autoRedefine/>
    <w:uiPriority w:val="99"/>
    <w:rsid w:val="00345D65"/>
    <w:pPr>
      <w:numPr>
        <w:numId w:val="2"/>
      </w:numPr>
      <w:tabs>
        <w:tab w:val="clear" w:pos="1209"/>
        <w:tab w:val="left" w:pos="6120"/>
      </w:tabs>
      <w:spacing w:after="0" w:line="240" w:lineRule="auto"/>
      <w:ind w:left="0" w:firstLine="0"/>
    </w:pPr>
    <w:rPr>
      <w:rFonts w:ascii="Times New Roman" w:eastAsia="MS Mincho" w:hAnsi="Times New Roman" w:cs="Times New Roman"/>
      <w:b/>
      <w:sz w:val="24"/>
      <w:szCs w:val="24"/>
      <w:lang w:eastAsia="ru-RU"/>
    </w:rPr>
  </w:style>
  <w:style w:type="paragraph" w:styleId="af2">
    <w:name w:val="Balloon Text"/>
    <w:basedOn w:val="a1"/>
    <w:link w:val="af3"/>
    <w:uiPriority w:val="99"/>
    <w:semiHidden/>
    <w:rsid w:val="00345D65"/>
    <w:pPr>
      <w:spacing w:after="0" w:line="240" w:lineRule="auto"/>
    </w:pPr>
    <w:rPr>
      <w:rFonts w:ascii="Tahoma" w:eastAsia="MS Mincho" w:hAnsi="Tahoma" w:cs="Times New Roman"/>
      <w:sz w:val="16"/>
      <w:szCs w:val="16"/>
      <w:lang w:eastAsia="ru-RU"/>
    </w:rPr>
  </w:style>
  <w:style w:type="character" w:customStyle="1" w:styleId="af3">
    <w:name w:val="Текст выноски Знак"/>
    <w:basedOn w:val="a2"/>
    <w:link w:val="af2"/>
    <w:uiPriority w:val="99"/>
    <w:semiHidden/>
    <w:rsid w:val="00345D65"/>
    <w:rPr>
      <w:rFonts w:ascii="Tahoma" w:eastAsia="MS Mincho" w:hAnsi="Tahoma" w:cs="Times New Roman"/>
      <w:sz w:val="16"/>
      <w:szCs w:val="16"/>
      <w:lang w:eastAsia="ru-RU"/>
    </w:rPr>
  </w:style>
  <w:style w:type="character" w:customStyle="1" w:styleId="af4">
    <w:name w:val="Схема документа Знак"/>
    <w:basedOn w:val="a2"/>
    <w:link w:val="af5"/>
    <w:uiPriority w:val="99"/>
    <w:semiHidden/>
    <w:rsid w:val="00345D65"/>
    <w:rPr>
      <w:rFonts w:ascii="Tahoma" w:eastAsia="MS Mincho" w:hAnsi="Tahoma" w:cs="Times New Roman"/>
      <w:sz w:val="16"/>
      <w:szCs w:val="16"/>
      <w:lang w:eastAsia="ru-RU"/>
    </w:rPr>
  </w:style>
  <w:style w:type="paragraph" w:styleId="af5">
    <w:name w:val="Document Map"/>
    <w:basedOn w:val="a1"/>
    <w:link w:val="af4"/>
    <w:uiPriority w:val="99"/>
    <w:semiHidden/>
    <w:rsid w:val="00345D65"/>
    <w:pPr>
      <w:spacing w:after="0" w:line="240" w:lineRule="auto"/>
    </w:pPr>
    <w:rPr>
      <w:rFonts w:ascii="Tahoma" w:eastAsia="MS Mincho" w:hAnsi="Tahoma" w:cs="Times New Roman"/>
      <w:sz w:val="16"/>
      <w:szCs w:val="16"/>
      <w:lang w:eastAsia="ru-RU"/>
    </w:rPr>
  </w:style>
  <w:style w:type="character" w:customStyle="1" w:styleId="15">
    <w:name w:val="Схема документа Знак1"/>
    <w:basedOn w:val="a2"/>
    <w:uiPriority w:val="99"/>
    <w:semiHidden/>
    <w:rsid w:val="00345D65"/>
    <w:rPr>
      <w:rFonts w:ascii="Tahoma" w:hAnsi="Tahoma" w:cs="Tahoma"/>
      <w:sz w:val="16"/>
      <w:szCs w:val="16"/>
    </w:rPr>
  </w:style>
  <w:style w:type="character" w:styleId="af6">
    <w:name w:val="Hyperlink"/>
    <w:basedOn w:val="a2"/>
    <w:uiPriority w:val="99"/>
    <w:rsid w:val="00345D65"/>
    <w:rPr>
      <w:rFonts w:cs="Times New Roman"/>
      <w:color w:val="0000FF"/>
      <w:u w:val="single"/>
    </w:rPr>
  </w:style>
  <w:style w:type="character" w:customStyle="1" w:styleId="10pt">
    <w:name w:val="Стиль 10 pt по центру"/>
    <w:uiPriority w:val="99"/>
    <w:rsid w:val="00345D65"/>
    <w:rPr>
      <w:sz w:val="20"/>
    </w:rPr>
  </w:style>
  <w:style w:type="paragraph" w:customStyle="1" w:styleId="af7">
    <w:name w:val="......."/>
    <w:basedOn w:val="a1"/>
    <w:next w:val="a1"/>
    <w:uiPriority w:val="99"/>
    <w:rsid w:val="00345D65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311">
    <w:name w:val="Заголовок №3 + 11"/>
    <w:aliases w:val="5 pt,Колонтитул + 7"/>
    <w:rsid w:val="00345D65"/>
    <w:rPr>
      <w:spacing w:val="0"/>
      <w:sz w:val="23"/>
    </w:rPr>
  </w:style>
  <w:style w:type="paragraph" w:customStyle="1" w:styleId="Default">
    <w:name w:val="Default"/>
    <w:rsid w:val="00345D65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ru-RU"/>
    </w:rPr>
  </w:style>
  <w:style w:type="paragraph" w:customStyle="1" w:styleId="16">
    <w:name w:val="Абзац списка1"/>
    <w:basedOn w:val="a1"/>
    <w:uiPriority w:val="99"/>
    <w:rsid w:val="00345D65"/>
    <w:pPr>
      <w:ind w:left="720"/>
      <w:contextualSpacing/>
    </w:pPr>
    <w:rPr>
      <w:rFonts w:ascii="Calibri" w:eastAsia="MS Mincho" w:hAnsi="Calibri" w:cs="Times New Roman"/>
    </w:rPr>
  </w:style>
  <w:style w:type="paragraph" w:styleId="af8">
    <w:name w:val="List Paragraph"/>
    <w:basedOn w:val="a1"/>
    <w:uiPriority w:val="34"/>
    <w:qFormat/>
    <w:rsid w:val="00345D65"/>
    <w:pPr>
      <w:ind w:left="720"/>
      <w:contextualSpacing/>
    </w:pPr>
    <w:rPr>
      <w:rFonts w:ascii="Calibri" w:eastAsia="MS Mincho" w:hAnsi="Calibri" w:cs="Times New Roman"/>
    </w:rPr>
  </w:style>
  <w:style w:type="paragraph" w:customStyle="1" w:styleId="summary">
    <w:name w:val="summary"/>
    <w:basedOn w:val="a1"/>
    <w:rsid w:val="00345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2"/>
    <w:rsid w:val="00345D65"/>
  </w:style>
  <w:style w:type="paragraph" w:customStyle="1" w:styleId="Style22">
    <w:name w:val="Style22"/>
    <w:basedOn w:val="a1"/>
    <w:uiPriority w:val="99"/>
    <w:rsid w:val="00345D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0">
    <w:name w:val="Font Style40"/>
    <w:basedOn w:val="a2"/>
    <w:uiPriority w:val="99"/>
    <w:rsid w:val="00345D65"/>
    <w:rPr>
      <w:rFonts w:ascii="Times New Roman" w:hAnsi="Times New Roman" w:cs="Times New Roman" w:hint="default"/>
      <w:sz w:val="26"/>
      <w:szCs w:val="26"/>
    </w:rPr>
  </w:style>
  <w:style w:type="character" w:customStyle="1" w:styleId="FontStyle41">
    <w:name w:val="Font Style41"/>
    <w:basedOn w:val="a2"/>
    <w:uiPriority w:val="99"/>
    <w:rsid w:val="00345D65"/>
    <w:rPr>
      <w:rFonts w:ascii="Times New Roman" w:hAnsi="Times New Roman" w:cs="Times New Roman" w:hint="default"/>
      <w:i/>
      <w:iCs/>
      <w:sz w:val="26"/>
      <w:szCs w:val="26"/>
    </w:rPr>
  </w:style>
  <w:style w:type="paragraph" w:customStyle="1" w:styleId="Style8">
    <w:name w:val="Style8"/>
    <w:basedOn w:val="a1"/>
    <w:uiPriority w:val="99"/>
    <w:rsid w:val="00345D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9">
    <w:name w:val="No Spacing"/>
    <w:uiPriority w:val="1"/>
    <w:qFormat/>
    <w:rsid w:val="00345D65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FontStyle35">
    <w:name w:val="Font Style35"/>
    <w:basedOn w:val="a2"/>
    <w:uiPriority w:val="99"/>
    <w:rsid w:val="00345D65"/>
    <w:rPr>
      <w:rFonts w:ascii="Times New Roman" w:hAnsi="Times New Roman" w:cs="Times New Roman"/>
      <w:sz w:val="28"/>
      <w:szCs w:val="28"/>
    </w:rPr>
  </w:style>
  <w:style w:type="paragraph" w:customStyle="1" w:styleId="Style14">
    <w:name w:val="Style14"/>
    <w:basedOn w:val="a1"/>
    <w:uiPriority w:val="99"/>
    <w:rsid w:val="00345D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1"/>
    <w:uiPriority w:val="99"/>
    <w:rsid w:val="00345D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1"/>
    <w:uiPriority w:val="99"/>
    <w:rsid w:val="00345D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1"/>
    <w:uiPriority w:val="99"/>
    <w:rsid w:val="00345D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1"/>
    <w:uiPriority w:val="99"/>
    <w:rsid w:val="00345D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basedOn w:val="a2"/>
    <w:uiPriority w:val="99"/>
    <w:rsid w:val="00345D65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38">
    <w:name w:val="Font Style38"/>
    <w:basedOn w:val="a2"/>
    <w:uiPriority w:val="99"/>
    <w:rsid w:val="00345D65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9">
    <w:name w:val="Font Style39"/>
    <w:basedOn w:val="a2"/>
    <w:uiPriority w:val="99"/>
    <w:rsid w:val="00345D65"/>
    <w:rPr>
      <w:rFonts w:ascii="Times New Roman" w:hAnsi="Times New Roman" w:cs="Times New Roman"/>
      <w:sz w:val="28"/>
      <w:szCs w:val="28"/>
    </w:rPr>
  </w:style>
  <w:style w:type="character" w:customStyle="1" w:styleId="FontStyle46">
    <w:name w:val="Font Style46"/>
    <w:basedOn w:val="a2"/>
    <w:uiPriority w:val="99"/>
    <w:rsid w:val="00345D65"/>
    <w:rPr>
      <w:rFonts w:ascii="Times New Roman" w:hAnsi="Times New Roman" w:cs="Times New Roman"/>
      <w:b/>
      <w:bCs/>
      <w:sz w:val="14"/>
      <w:szCs w:val="14"/>
    </w:rPr>
  </w:style>
  <w:style w:type="paragraph" w:customStyle="1" w:styleId="Style21">
    <w:name w:val="Style21"/>
    <w:basedOn w:val="a1"/>
    <w:uiPriority w:val="99"/>
    <w:rsid w:val="00345D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1"/>
    <w:uiPriority w:val="99"/>
    <w:rsid w:val="00345D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1"/>
    <w:uiPriority w:val="99"/>
    <w:rsid w:val="00345D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1"/>
    <w:uiPriority w:val="99"/>
    <w:rsid w:val="00345D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2">
    <w:name w:val="Style32"/>
    <w:basedOn w:val="a1"/>
    <w:uiPriority w:val="99"/>
    <w:rsid w:val="00345D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2">
    <w:name w:val="Font Style42"/>
    <w:basedOn w:val="a2"/>
    <w:uiPriority w:val="99"/>
    <w:rsid w:val="00345D65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44">
    <w:name w:val="Font Style44"/>
    <w:basedOn w:val="a2"/>
    <w:uiPriority w:val="99"/>
    <w:rsid w:val="00345D65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50">
    <w:name w:val="Font Style50"/>
    <w:basedOn w:val="a2"/>
    <w:uiPriority w:val="99"/>
    <w:rsid w:val="00345D65"/>
    <w:rPr>
      <w:rFonts w:ascii="Times New Roman" w:hAnsi="Times New Roman" w:cs="Times New Roman"/>
      <w:b/>
      <w:bCs/>
      <w:sz w:val="18"/>
      <w:szCs w:val="18"/>
    </w:rPr>
  </w:style>
  <w:style w:type="paragraph" w:customStyle="1" w:styleId="Style5">
    <w:name w:val="Style5"/>
    <w:basedOn w:val="a1"/>
    <w:uiPriority w:val="99"/>
    <w:rsid w:val="00345D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51">
    <w:name w:val="Font Style51"/>
    <w:basedOn w:val="a2"/>
    <w:uiPriority w:val="99"/>
    <w:rsid w:val="00345D65"/>
    <w:rPr>
      <w:rFonts w:ascii="Times New Roman" w:hAnsi="Times New Roman" w:cs="Times New Roman"/>
      <w:sz w:val="26"/>
      <w:szCs w:val="26"/>
    </w:rPr>
  </w:style>
  <w:style w:type="character" w:customStyle="1" w:styleId="FontStyle87">
    <w:name w:val="Font Style87"/>
    <w:basedOn w:val="a2"/>
    <w:uiPriority w:val="99"/>
    <w:rsid w:val="00345D65"/>
    <w:rPr>
      <w:rFonts w:ascii="Times New Roman" w:hAnsi="Times New Roman" w:cs="Times New Roman"/>
      <w:sz w:val="22"/>
      <w:szCs w:val="22"/>
    </w:rPr>
  </w:style>
  <w:style w:type="paragraph" w:customStyle="1" w:styleId="Style20">
    <w:name w:val="Style20"/>
    <w:basedOn w:val="a1"/>
    <w:uiPriority w:val="99"/>
    <w:rsid w:val="00345D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1"/>
    <w:uiPriority w:val="99"/>
    <w:rsid w:val="00345D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1"/>
    <w:uiPriority w:val="99"/>
    <w:rsid w:val="00345D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1"/>
    <w:uiPriority w:val="99"/>
    <w:rsid w:val="00345D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1"/>
    <w:uiPriority w:val="99"/>
    <w:rsid w:val="00345D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9">
    <w:name w:val="Font Style49"/>
    <w:basedOn w:val="a2"/>
    <w:uiPriority w:val="99"/>
    <w:rsid w:val="00345D65"/>
    <w:rPr>
      <w:rFonts w:ascii="Times New Roman" w:hAnsi="Times New Roman" w:cs="Times New Roman"/>
      <w:sz w:val="18"/>
      <w:szCs w:val="18"/>
    </w:rPr>
  </w:style>
  <w:style w:type="paragraph" w:customStyle="1" w:styleId="Style33">
    <w:name w:val="Style33"/>
    <w:basedOn w:val="a1"/>
    <w:uiPriority w:val="99"/>
    <w:rsid w:val="00345D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1"/>
    <w:uiPriority w:val="99"/>
    <w:rsid w:val="00345D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1"/>
    <w:uiPriority w:val="99"/>
    <w:rsid w:val="00345D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4">
    <w:name w:val="Style34"/>
    <w:basedOn w:val="a1"/>
    <w:uiPriority w:val="99"/>
    <w:rsid w:val="00345D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9">
    <w:name w:val="Style39"/>
    <w:basedOn w:val="a1"/>
    <w:uiPriority w:val="99"/>
    <w:rsid w:val="00345D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3">
    <w:name w:val="Font Style43"/>
    <w:basedOn w:val="a2"/>
    <w:uiPriority w:val="99"/>
    <w:rsid w:val="00345D65"/>
    <w:rPr>
      <w:rFonts w:ascii="Times New Roman" w:hAnsi="Times New Roman" w:cs="Times New Roman"/>
      <w:sz w:val="26"/>
      <w:szCs w:val="26"/>
    </w:rPr>
  </w:style>
  <w:style w:type="character" w:customStyle="1" w:styleId="FontStyle48">
    <w:name w:val="Font Style48"/>
    <w:basedOn w:val="a2"/>
    <w:uiPriority w:val="99"/>
    <w:rsid w:val="00345D65"/>
    <w:rPr>
      <w:rFonts w:ascii="Times New Roman" w:hAnsi="Times New Roman" w:cs="Times New Roman"/>
      <w:sz w:val="22"/>
      <w:szCs w:val="22"/>
    </w:rPr>
  </w:style>
  <w:style w:type="character" w:customStyle="1" w:styleId="FontStyle52">
    <w:name w:val="Font Style52"/>
    <w:basedOn w:val="a2"/>
    <w:uiPriority w:val="99"/>
    <w:rsid w:val="00345D65"/>
    <w:rPr>
      <w:rFonts w:ascii="Times New Roman" w:hAnsi="Times New Roman" w:cs="Times New Roman"/>
      <w:sz w:val="16"/>
      <w:szCs w:val="16"/>
    </w:rPr>
  </w:style>
  <w:style w:type="character" w:customStyle="1" w:styleId="17">
    <w:name w:val="Основной текст Знак1"/>
    <w:basedOn w:val="a2"/>
    <w:uiPriority w:val="99"/>
    <w:rsid w:val="00345D65"/>
    <w:rPr>
      <w:rFonts w:ascii="Times New Roman" w:hAnsi="Times New Roman" w:cs="Times New Roman"/>
      <w:sz w:val="28"/>
      <w:szCs w:val="28"/>
      <w:u w:val="none"/>
    </w:rPr>
  </w:style>
  <w:style w:type="character" w:customStyle="1" w:styleId="4pt">
    <w:name w:val="Колонтитул + 4 pt"/>
    <w:aliases w:val="Интервал 0 pt"/>
    <w:basedOn w:val="a2"/>
    <w:uiPriority w:val="99"/>
    <w:rsid w:val="00345D65"/>
    <w:rPr>
      <w:rFonts w:ascii="Times New Roman" w:hAnsi="Times New Roman" w:cs="Times New Roman"/>
      <w:spacing w:val="10"/>
      <w:sz w:val="8"/>
      <w:szCs w:val="8"/>
      <w:u w:val="none"/>
    </w:rPr>
  </w:style>
  <w:style w:type="character" w:customStyle="1" w:styleId="13pt">
    <w:name w:val="Основной текст + 13 pt"/>
    <w:aliases w:val="Полужирный3"/>
    <w:basedOn w:val="4pt"/>
    <w:uiPriority w:val="99"/>
    <w:rsid w:val="00345D65"/>
    <w:rPr>
      <w:rFonts w:ascii="Times New Roman" w:hAnsi="Times New Roman" w:cs="Times New Roman"/>
      <w:b/>
      <w:bCs/>
      <w:spacing w:val="10"/>
      <w:sz w:val="26"/>
      <w:szCs w:val="26"/>
      <w:u w:val="none"/>
    </w:rPr>
  </w:style>
  <w:style w:type="character" w:customStyle="1" w:styleId="afa">
    <w:name w:val="Колонтитул_"/>
    <w:basedOn w:val="a2"/>
    <w:link w:val="18"/>
    <w:rsid w:val="00345D65"/>
    <w:rPr>
      <w:rFonts w:ascii="Times New Roman" w:hAnsi="Times New Roman" w:cs="Times New Roman"/>
      <w:sz w:val="14"/>
      <w:szCs w:val="14"/>
      <w:shd w:val="clear" w:color="auto" w:fill="FFFFFF"/>
    </w:rPr>
  </w:style>
  <w:style w:type="character" w:customStyle="1" w:styleId="11pt">
    <w:name w:val="Колонтитул + 11 pt"/>
    <w:aliases w:val="Полужирный"/>
    <w:basedOn w:val="afa"/>
    <w:rsid w:val="00345D65"/>
    <w:rPr>
      <w:rFonts w:ascii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afb">
    <w:name w:val="Основной текст + Полужирный"/>
    <w:basedOn w:val="17"/>
    <w:rsid w:val="00345D65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afc">
    <w:name w:val="Колонтитул"/>
    <w:basedOn w:val="afa"/>
    <w:rsid w:val="00345D65"/>
    <w:rPr>
      <w:rFonts w:ascii="Times New Roman" w:hAnsi="Times New Roman" w:cs="Times New Roman"/>
      <w:sz w:val="14"/>
      <w:szCs w:val="14"/>
      <w:shd w:val="clear" w:color="auto" w:fill="FFFFFF"/>
    </w:rPr>
  </w:style>
  <w:style w:type="paragraph" w:customStyle="1" w:styleId="18">
    <w:name w:val="Колонтитул1"/>
    <w:basedOn w:val="a1"/>
    <w:link w:val="afa"/>
    <w:rsid w:val="00345D65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z w:val="14"/>
      <w:szCs w:val="14"/>
    </w:rPr>
  </w:style>
  <w:style w:type="character" w:customStyle="1" w:styleId="24">
    <w:name w:val="Основной текст (2)_"/>
    <w:basedOn w:val="a2"/>
    <w:link w:val="25"/>
    <w:locked/>
    <w:rsid w:val="00345D65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5">
    <w:name w:val="Основной текст (2)"/>
    <w:basedOn w:val="a1"/>
    <w:link w:val="24"/>
    <w:rsid w:val="00345D65"/>
    <w:pPr>
      <w:widowControl w:val="0"/>
      <w:shd w:val="clear" w:color="auto" w:fill="FFFFFF"/>
      <w:spacing w:before="720" w:after="540" w:line="322" w:lineRule="exact"/>
      <w:ind w:hanging="840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110">
    <w:name w:val="Основной текст + 11"/>
    <w:aliases w:val="5 pt2"/>
    <w:basedOn w:val="17"/>
    <w:uiPriority w:val="99"/>
    <w:rsid w:val="00345D65"/>
    <w:rPr>
      <w:rFonts w:ascii="Times New Roman" w:hAnsi="Times New Roman" w:cs="Times New Roman"/>
      <w:sz w:val="23"/>
      <w:szCs w:val="23"/>
      <w:u w:val="none"/>
    </w:rPr>
  </w:style>
  <w:style w:type="character" w:customStyle="1" w:styleId="17pt">
    <w:name w:val="Колонтитул + 17 pt"/>
    <w:basedOn w:val="afa"/>
    <w:rsid w:val="00345D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shd w:val="clear" w:color="auto" w:fill="FFFFFF"/>
      <w:lang w:val="ru-RU" w:eastAsia="ru-RU" w:bidi="ru-RU"/>
    </w:rPr>
  </w:style>
  <w:style w:type="character" w:customStyle="1" w:styleId="8pt">
    <w:name w:val="Колонтитул + 8 pt"/>
    <w:basedOn w:val="afa"/>
    <w:rsid w:val="00345D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Impact15pt">
    <w:name w:val="Колонтитул + Impact;15 pt"/>
    <w:basedOn w:val="afa"/>
    <w:rsid w:val="00345D65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shd w:val="clear" w:color="auto" w:fill="FFFFFF"/>
      <w:lang w:val="en-US" w:eastAsia="en-US" w:bidi="en-US"/>
    </w:rPr>
  </w:style>
  <w:style w:type="character" w:customStyle="1" w:styleId="26">
    <w:name w:val="Основной текст (2) + Курсив"/>
    <w:basedOn w:val="24"/>
    <w:rsid w:val="00345D6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afd">
    <w:name w:val="Подпись к таблице_"/>
    <w:basedOn w:val="a2"/>
    <w:link w:val="afe"/>
    <w:rsid w:val="00345D6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fe">
    <w:name w:val="Подпись к таблице"/>
    <w:basedOn w:val="a1"/>
    <w:link w:val="afd"/>
    <w:rsid w:val="00345D65"/>
    <w:pPr>
      <w:widowControl w:val="0"/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10">
    <w:name w:val="Основной текст (2)1"/>
    <w:basedOn w:val="a1"/>
    <w:rsid w:val="00345D65"/>
    <w:pPr>
      <w:widowControl w:val="0"/>
      <w:shd w:val="clear" w:color="auto" w:fill="FFFFFF"/>
      <w:spacing w:after="1200" w:line="0" w:lineRule="atLeast"/>
      <w:jc w:val="right"/>
    </w:pPr>
    <w:rPr>
      <w:rFonts w:ascii="Times New Roman" w:eastAsia="Times New Roman" w:hAnsi="Times New Roman" w:cs="Times New Roman"/>
      <w:color w:val="000000"/>
      <w:sz w:val="28"/>
      <w:szCs w:val="28"/>
      <w:lang w:eastAsia="ru-RU" w:bidi="ru-RU"/>
    </w:rPr>
  </w:style>
  <w:style w:type="character" w:customStyle="1" w:styleId="2115pt">
    <w:name w:val="Основной текст (2) + 11;5 pt"/>
    <w:basedOn w:val="24"/>
    <w:rsid w:val="00345D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paragraph" w:customStyle="1" w:styleId="book-authors">
    <w:name w:val="book-authors"/>
    <w:basedOn w:val="a1"/>
    <w:rsid w:val="00345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ok-summary">
    <w:name w:val="book-summary"/>
    <w:basedOn w:val="a1"/>
    <w:rsid w:val="00345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7">
    <w:name w:val="Основной текст (2) + Полужирный"/>
    <w:basedOn w:val="24"/>
    <w:rsid w:val="00345D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customStyle="1" w:styleId="aff">
    <w:name w:val="Знак Знак Знак Знак"/>
    <w:basedOn w:val="a1"/>
    <w:rsid w:val="00345D65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Page">
    <w:name w:val="Page"/>
    <w:basedOn w:val="Default"/>
    <w:next w:val="Default"/>
    <w:uiPriority w:val="99"/>
    <w:rsid w:val="00345D65"/>
    <w:rPr>
      <w:rFonts w:eastAsiaTheme="minorHAnsi"/>
      <w:color w:val="auto"/>
      <w:lang w:eastAsia="en-US"/>
    </w:rPr>
  </w:style>
  <w:style w:type="character" w:customStyle="1" w:styleId="19">
    <w:name w:val="Гиперссылка1"/>
    <w:basedOn w:val="a2"/>
    <w:rsid w:val="00345D65"/>
    <w:rPr>
      <w:color w:val="0000FF"/>
      <w:u w:val="single"/>
    </w:rPr>
  </w:style>
  <w:style w:type="paragraph" w:styleId="aff0">
    <w:name w:val="Title"/>
    <w:basedOn w:val="a1"/>
    <w:next w:val="aff1"/>
    <w:link w:val="aff2"/>
    <w:qFormat/>
    <w:rsid w:val="00345D6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ff2">
    <w:name w:val="Заголовок Знак"/>
    <w:basedOn w:val="a2"/>
    <w:link w:val="aff0"/>
    <w:rsid w:val="00345D65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ff1">
    <w:name w:val="Subtitle"/>
    <w:basedOn w:val="a1"/>
    <w:next w:val="a1"/>
    <w:link w:val="aff3"/>
    <w:uiPriority w:val="11"/>
    <w:qFormat/>
    <w:rsid w:val="00345D6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3">
    <w:name w:val="Подзаголовок Знак"/>
    <w:basedOn w:val="a2"/>
    <w:link w:val="aff1"/>
    <w:uiPriority w:val="11"/>
    <w:rsid w:val="00345D6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ylfaen115pt0pt">
    <w:name w:val="Основной текст + Sylfaen;11;5 pt;Интервал 0 pt"/>
    <w:basedOn w:val="ab"/>
    <w:rsid w:val="00345D65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13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paragraph" w:styleId="aff4">
    <w:name w:val="Block Text"/>
    <w:basedOn w:val="a1"/>
    <w:unhideWhenUsed/>
    <w:rsid w:val="00345D65"/>
    <w:pPr>
      <w:widowControl w:val="0"/>
      <w:autoSpaceDE w:val="0"/>
      <w:autoSpaceDN w:val="0"/>
      <w:adjustRightInd w:val="0"/>
      <w:spacing w:after="0" w:line="259" w:lineRule="auto"/>
      <w:ind w:left="2080" w:right="1800"/>
      <w:jc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Style6">
    <w:name w:val="Style6"/>
    <w:basedOn w:val="a1"/>
    <w:uiPriority w:val="99"/>
    <w:rsid w:val="00153D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3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lanbook.com/book/7265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.lanbook.com/book/49381" TargetMode="External"/><Relationship Id="rId12" Type="http://schemas.openxmlformats.org/officeDocument/2006/relationships/hyperlink" Target="https://e.lanbook.com/book/9083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krf.ru" TargetMode="External"/><Relationship Id="rId11" Type="http://schemas.openxmlformats.org/officeDocument/2006/relationships/hyperlink" Target="https://e.lanbook.com/book/45630" TargetMode="External"/><Relationship Id="rId5" Type="http://schemas.openxmlformats.org/officeDocument/2006/relationships/hyperlink" Target="https://www.consultant.ru/document/cons" TargetMode="External"/><Relationship Id="rId10" Type="http://schemas.openxmlformats.org/officeDocument/2006/relationships/hyperlink" Target="https://e.lanbook.com/book/7035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.lanbook.com/book/4944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21</Pages>
  <Words>4424</Words>
  <Characters>25223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Xenia</cp:lastModifiedBy>
  <cp:revision>10</cp:revision>
  <dcterms:created xsi:type="dcterms:W3CDTF">2019-02-03T16:42:00Z</dcterms:created>
  <dcterms:modified xsi:type="dcterms:W3CDTF">2021-12-21T18:59:00Z</dcterms:modified>
</cp:coreProperties>
</file>