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E308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D0B688B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9B69701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2CCBDA9B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5FF2" w:rsidRPr="00C10C62" w14:paraId="7935FCF7" w14:textId="77777777" w:rsidTr="004D55E1">
        <w:tc>
          <w:tcPr>
            <w:tcW w:w="4785" w:type="dxa"/>
          </w:tcPr>
          <w:p w14:paraId="115D7702" w14:textId="77777777" w:rsidR="007C5FF2" w:rsidRDefault="007C5FF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FA745" w14:textId="77777777" w:rsidR="0058077B" w:rsidRDefault="0058077B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E4A876" w14:textId="77777777" w:rsidR="0058077B" w:rsidRDefault="0058077B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5B544A" w14:textId="77777777" w:rsidR="0058077B" w:rsidRDefault="0058077B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027A0F" w14:textId="77777777" w:rsidR="0058077B" w:rsidRDefault="0058077B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8A7BDD" w14:textId="77777777" w:rsidR="0058077B" w:rsidRDefault="0058077B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86F437" w14:textId="77777777" w:rsidR="0058077B" w:rsidRDefault="0058077B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E2A1FE" w14:textId="72BE7B23" w:rsidR="0058077B" w:rsidRPr="00C10C62" w:rsidRDefault="0058077B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636D7532" w14:textId="48392EAF" w:rsidR="007C5FF2" w:rsidRPr="00C10C62" w:rsidRDefault="007C5FF2" w:rsidP="005E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7368EF6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173753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5CB261B0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5A8490" w14:textId="77777777" w:rsidR="007C5FF2" w:rsidRPr="00A84FD8" w:rsidRDefault="007C5FF2" w:rsidP="00A84FD8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84FD8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259C6A2C" w14:textId="77777777" w:rsidR="007C5FF2" w:rsidRPr="00A84FD8" w:rsidRDefault="007C5FF2" w:rsidP="00A84FD8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FD8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7CA1D600" w14:textId="77777777" w:rsidR="007C5FF2" w:rsidRPr="00A84FD8" w:rsidRDefault="007C5FF2" w:rsidP="00A84FD8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FD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679BAACB" w14:textId="77777777" w:rsidR="00A84FD8" w:rsidRPr="00A84FD8" w:rsidRDefault="00A84FD8" w:rsidP="00A84FD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D8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59F4240E" w14:textId="77777777" w:rsidR="00A84FD8" w:rsidRPr="00A84FD8" w:rsidRDefault="00A84FD8" w:rsidP="00A84FD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D8">
        <w:rPr>
          <w:rFonts w:ascii="Times New Roman" w:hAnsi="Times New Roman" w:cs="Times New Roman"/>
          <w:b/>
          <w:sz w:val="28"/>
          <w:szCs w:val="28"/>
        </w:rPr>
        <w:t>53.05.05 Музыковедение</w:t>
      </w:r>
    </w:p>
    <w:p w14:paraId="06182606" w14:textId="77777777" w:rsidR="00A84FD8" w:rsidRPr="00A84FD8" w:rsidRDefault="00A84FD8" w:rsidP="00A84FD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FD8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67776E19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BC79E94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41B8A60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F987366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FC075" w14:textId="77777777" w:rsidR="00A84FD8" w:rsidRDefault="00A84FD8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D72F62" w14:textId="77777777" w:rsidR="00A84FD8" w:rsidRDefault="00A84FD8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418523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5CDDE8CF" w14:textId="77777777" w:rsidR="0058077B" w:rsidRDefault="0058077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189C2A9A" w14:textId="02890052" w:rsidR="001605D0" w:rsidRPr="00A84FD8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  <w:r w:rsidRPr="00A84FD8">
        <w:rPr>
          <w:b w:val="0"/>
          <w:caps/>
          <w:szCs w:val="28"/>
        </w:rPr>
        <w:lastRenderedPageBreak/>
        <w:t>С</w:t>
      </w:r>
      <w:r w:rsidRPr="00A84FD8">
        <w:rPr>
          <w:b w:val="0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3E10DA32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3A1B22BF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350DCE97" w14:textId="77777777" w:rsidTr="00CC3878">
        <w:tc>
          <w:tcPr>
            <w:tcW w:w="782" w:type="dxa"/>
            <w:hideMark/>
          </w:tcPr>
          <w:p w14:paraId="278F7DB7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46D6AF3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12C2975A" w14:textId="77777777" w:rsidTr="00CC3878">
        <w:tc>
          <w:tcPr>
            <w:tcW w:w="782" w:type="dxa"/>
            <w:hideMark/>
          </w:tcPr>
          <w:p w14:paraId="6DBB545D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46A06800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6CE38069" w14:textId="77777777" w:rsidTr="00CC3878">
        <w:tc>
          <w:tcPr>
            <w:tcW w:w="782" w:type="dxa"/>
            <w:hideMark/>
          </w:tcPr>
          <w:p w14:paraId="4E3518E2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660870FD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3DB05090" w14:textId="77777777" w:rsidTr="00CC3878">
        <w:tc>
          <w:tcPr>
            <w:tcW w:w="782" w:type="dxa"/>
            <w:hideMark/>
          </w:tcPr>
          <w:p w14:paraId="6EC22890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299B1639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097557AD" w14:textId="77777777" w:rsidTr="00CC3878">
        <w:tc>
          <w:tcPr>
            <w:tcW w:w="782" w:type="dxa"/>
          </w:tcPr>
          <w:p w14:paraId="300F8592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5E840309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616642FF" w14:textId="77777777" w:rsidTr="00CC3878">
        <w:tc>
          <w:tcPr>
            <w:tcW w:w="782" w:type="dxa"/>
            <w:hideMark/>
          </w:tcPr>
          <w:p w14:paraId="75B12E6F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294F4712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414E8158" w14:textId="77777777" w:rsidTr="00CC3878">
        <w:trPr>
          <w:cantSplit/>
        </w:trPr>
        <w:tc>
          <w:tcPr>
            <w:tcW w:w="782" w:type="dxa"/>
            <w:hideMark/>
          </w:tcPr>
          <w:p w14:paraId="2B251917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494042C6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7BC4D785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498CFF41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412936DB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652A4C05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22B33B34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50F2F622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13D951B1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131FB6E4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42B7F629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6B589D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7F335114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6EBA687F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0047B046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594222B4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593A32D9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28BDA6CB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0EB48C2C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F721FF8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18413879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9204975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06AEDCA2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7D52DF21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6F47029A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123BB37A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17610798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006D1582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73DED40C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4679B690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465D8E66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0E2CC1F7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6619CB36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0695D673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3D50A89C" w14:textId="77777777" w:rsidR="004D55E1" w:rsidRDefault="00153D8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84FD8" w:rsidRPr="00A84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</w:t>
      </w:r>
      <w:r w:rsidRPr="00A84FD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ОК-2);</w:t>
      </w:r>
    </w:p>
    <w:p w14:paraId="5A61304D" w14:textId="77777777" w:rsidR="004D55E1" w:rsidRDefault="004D55E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84FD8" w:rsidRPr="00A84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</w:t>
      </w:r>
      <w:r w:rsidR="00A84FD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(ОК-3);</w:t>
      </w:r>
    </w:p>
    <w:p w14:paraId="5D86ECB0" w14:textId="77777777" w:rsidR="00A84FD8" w:rsidRPr="00A84FD8" w:rsidRDefault="00A84FD8" w:rsidP="00A84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84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труда, владением методами экономической оценки научных исследований, интеллектуального труда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(ОПК-1).</w:t>
      </w:r>
    </w:p>
    <w:p w14:paraId="1C32F94D" w14:textId="77777777" w:rsidR="00345D65" w:rsidRDefault="00345D65" w:rsidP="004D55E1">
      <w:pPr>
        <w:rPr>
          <w:rStyle w:val="2115pt"/>
          <w:rFonts w:eastAsiaTheme="minorEastAsia"/>
          <w:sz w:val="28"/>
          <w:szCs w:val="28"/>
        </w:rPr>
      </w:pPr>
    </w:p>
    <w:p w14:paraId="6A92BEE2" w14:textId="77777777" w:rsidR="00A84FD8" w:rsidRDefault="00A84FD8" w:rsidP="004D55E1">
      <w:pPr>
        <w:rPr>
          <w:rStyle w:val="2115pt"/>
          <w:rFonts w:eastAsiaTheme="minorEastAsia"/>
          <w:sz w:val="28"/>
          <w:szCs w:val="28"/>
        </w:rPr>
      </w:pPr>
    </w:p>
    <w:p w14:paraId="1AB1E1FC" w14:textId="77777777" w:rsidR="00A84FD8" w:rsidRPr="004D55E1" w:rsidRDefault="00A84FD8" w:rsidP="004D55E1">
      <w:pPr>
        <w:rPr>
          <w:rStyle w:val="2115pt"/>
          <w:rFonts w:eastAsiaTheme="minorEastAsia"/>
          <w:sz w:val="28"/>
          <w:szCs w:val="28"/>
        </w:rPr>
      </w:pPr>
    </w:p>
    <w:p w14:paraId="35373A05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22B9918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440FEAD7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31B0FFF1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6E577F1D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6E13A64E" w14:textId="77777777" w:rsidTr="00C6340F">
        <w:trPr>
          <w:trHeight w:val="273"/>
          <w:jc w:val="center"/>
        </w:trPr>
        <w:tc>
          <w:tcPr>
            <w:tcW w:w="885" w:type="dxa"/>
          </w:tcPr>
          <w:p w14:paraId="2DB46F13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7E160956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2E71157D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43522FF5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430691C9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7EBA7816" w14:textId="77777777" w:rsidTr="00C6340F">
        <w:trPr>
          <w:trHeight w:val="615"/>
          <w:jc w:val="center"/>
        </w:trPr>
        <w:tc>
          <w:tcPr>
            <w:tcW w:w="885" w:type="dxa"/>
          </w:tcPr>
          <w:p w14:paraId="02DFF9D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8" w:type="dxa"/>
            <w:gridSpan w:val="2"/>
          </w:tcPr>
          <w:p w14:paraId="657FADF3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6E413A1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575F5E8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00BA1B6B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620D726F" w14:textId="77777777" w:rsidTr="00C6340F">
        <w:trPr>
          <w:trHeight w:val="1226"/>
          <w:jc w:val="center"/>
        </w:trPr>
        <w:tc>
          <w:tcPr>
            <w:tcW w:w="885" w:type="dxa"/>
          </w:tcPr>
          <w:p w14:paraId="529DE83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0EE36878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452B842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317AC89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E6DB6D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3390EFAA" w14:textId="77777777" w:rsidTr="00C6340F">
        <w:trPr>
          <w:trHeight w:val="1303"/>
          <w:jc w:val="center"/>
        </w:trPr>
        <w:tc>
          <w:tcPr>
            <w:tcW w:w="885" w:type="dxa"/>
          </w:tcPr>
          <w:p w14:paraId="38EBFBF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502E254C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1559A40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2AF6B56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559AED5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2EE29887" w14:textId="77777777" w:rsidTr="00C6340F">
        <w:trPr>
          <w:trHeight w:val="375"/>
          <w:jc w:val="center"/>
        </w:trPr>
        <w:tc>
          <w:tcPr>
            <w:tcW w:w="885" w:type="dxa"/>
          </w:tcPr>
          <w:p w14:paraId="5A470F4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73229579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10CD2C0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A1E15A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5F327C9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0D277465" w14:textId="77777777" w:rsidTr="00C6340F">
        <w:trPr>
          <w:trHeight w:val="540"/>
          <w:jc w:val="center"/>
        </w:trPr>
        <w:tc>
          <w:tcPr>
            <w:tcW w:w="885" w:type="dxa"/>
          </w:tcPr>
          <w:p w14:paraId="46024D8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61662A9C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277D7D5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143E1DD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2E0B938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69A4B1DE" w14:textId="77777777" w:rsidTr="00C6340F">
        <w:trPr>
          <w:trHeight w:val="540"/>
          <w:jc w:val="center"/>
        </w:trPr>
        <w:tc>
          <w:tcPr>
            <w:tcW w:w="885" w:type="dxa"/>
          </w:tcPr>
          <w:p w14:paraId="3DA8EBB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14674E41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5A31E2B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46D43F4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578D7A9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6643A86D" w14:textId="77777777" w:rsidTr="00C6340F">
        <w:trPr>
          <w:trHeight w:val="540"/>
          <w:jc w:val="center"/>
        </w:trPr>
        <w:tc>
          <w:tcPr>
            <w:tcW w:w="885" w:type="dxa"/>
          </w:tcPr>
          <w:p w14:paraId="6E4888A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6FAE99C6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184E229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890BBD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3383E70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2D05561C" w14:textId="77777777" w:rsidTr="00C6340F">
        <w:trPr>
          <w:trHeight w:val="540"/>
          <w:jc w:val="center"/>
        </w:trPr>
        <w:tc>
          <w:tcPr>
            <w:tcW w:w="885" w:type="dxa"/>
          </w:tcPr>
          <w:p w14:paraId="4CA13B1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60656F05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2E61087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B8E2AB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7809DA3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311D39FE" w14:textId="77777777" w:rsidTr="00C6340F">
        <w:trPr>
          <w:trHeight w:val="540"/>
          <w:jc w:val="center"/>
        </w:trPr>
        <w:tc>
          <w:tcPr>
            <w:tcW w:w="885" w:type="dxa"/>
          </w:tcPr>
          <w:p w14:paraId="40C539D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694842B2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и технология разработки региональных </w:t>
            </w: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культурных программ</w:t>
            </w:r>
          </w:p>
        </w:tc>
        <w:tc>
          <w:tcPr>
            <w:tcW w:w="1260" w:type="dxa"/>
          </w:tcPr>
          <w:p w14:paraId="143387D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0" w:type="dxa"/>
          </w:tcPr>
          <w:p w14:paraId="17EF59D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5457387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78FFF240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4946912D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333C4543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2A39F3FB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0C51B97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364465B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0DFD855A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F18A29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3A4E372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65A6174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14:paraId="2FD8B9C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285C6BE7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Культурная политика как основа стратегии социокультурного управления и развития.</w:t>
      </w:r>
    </w:p>
    <w:p w14:paraId="7CA43782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F2781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6AF568D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63C4B8B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0CEECA1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3FCC12D3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12FAF828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410EBF4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6DCD72E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BD7C1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694DF0C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6E1B7A6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2F32C4E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49B816C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364F844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1538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193F534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2D6B1C8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0131DD9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710F3B2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05C473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23FEE4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42F62D72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управления культурой. Функции и основные подразделения Министерства культуры РФ. Бюджет Министерства культуры РФ и его департаментов. Ведомственные учреждения культуры и искусства (театры, библиотеки, музеи).</w:t>
      </w:r>
    </w:p>
    <w:p w14:paraId="793A463A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4BA51AC7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180119F0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7D4CD743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B25B2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6311D6FB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3E7159AA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14:paraId="1D89999D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42D6E11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488727D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0411660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A8440C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2EB7215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4287B04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6A83205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437C5D1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BC04E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7EDD235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04A2750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676FBFD7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451F8D7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66822F4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2B5D4B21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351806A2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75C33FED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5E78677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4C25867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56A434F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 xml:space="preserve">информационным материалам с целью контроля знаний, полученных на лекционных занятиях. Самостоятельная </w:t>
      </w:r>
      <w:r w:rsidRPr="001605D0">
        <w:rPr>
          <w:rFonts w:ascii="Times New Roman" w:hAnsi="Times New Roman" w:cs="Times New Roman"/>
          <w:sz w:val="28"/>
          <w:szCs w:val="28"/>
        </w:rPr>
        <w:lastRenderedPageBreak/>
        <w:t>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74917266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0ADE9E8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197380A0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7F1A31B8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2AF25781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2E13CCDA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48A68AA1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212E9C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6C05F4A1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3B86BC26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7. Учебно-методическое и информационное обеспечение дисциплины.</w:t>
      </w:r>
    </w:p>
    <w:p w14:paraId="3AECDACB" w14:textId="77777777" w:rsidR="00345D65" w:rsidRPr="001605D0" w:rsidRDefault="00345D65" w:rsidP="00435BD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2B92612F" w14:textId="77777777" w:rsidR="00345D65" w:rsidRPr="001605D0" w:rsidRDefault="00345D65" w:rsidP="00435BD5">
      <w:pPr>
        <w:pStyle w:val="NoSpacing1"/>
        <w:numPr>
          <w:ilvl w:val="0"/>
          <w:numId w:val="26"/>
        </w:numPr>
        <w:spacing w:line="360" w:lineRule="auto"/>
        <w:ind w:left="0" w:firstLine="0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29A70DD6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08CA8258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BF714E7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0E9BED5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24AADD9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5FC27B6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58C4EB4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2B42436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3DDF6C5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Федеральный закон от 25.06.2002 №73-ФЗ (ред. от 30.12.2015) «Об объектах культурного наследия (памятниках истории и культуры) 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550C486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7690242A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12C85725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AC3F1E5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A23B4A9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6D68267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E555613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AD3FAA1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20.08.2013 №718 (ред. от 25.08.2015) «О федеральной целевой программе «Укрепление единства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российской нации и этнокультурное развитие народов России» (2014-2020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142E9B4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F0C517E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269F23F8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233A8BA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52DCB3EC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77EF4218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30C778FF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F79A63A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28EAE5E0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56817DF1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40C96FE6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0AD6B33C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69A6AEC1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3A8B1787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051261B9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2D3BBB38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678A11FB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36E0C4B1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67E69377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13B41BEB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F9FB81F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2D676E7B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40629D7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2B80100C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6AF46869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3D566BFF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3779E62F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A807D07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0E495B39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2F3D5FD7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6092958B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727FD88C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2DA37802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733FB605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6E36E117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4A661230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48D48564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1C0E31E2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679C7BCC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794632F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151F6470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705CE3A4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36960B4E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353C8B93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6EC350E1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5602B6B5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4128180B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3A2F331E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3FC8C690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147652CA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1A52C602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7482FE29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605D5704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77E0127C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321DAC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1FA94ECA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D406629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6A9C175F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0139879C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171414F6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7874D810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3591DA15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37682807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D46A90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3D08DDDF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18347966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3021F92D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2260F2E4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7C52C980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0F0927F1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6D4E0684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655CD81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35DB823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411F3BDE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487CDA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05EAA2CC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1574194B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21FB1A08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392258D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75B6B87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7DD0C72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4D7566C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2BF5D0DE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105A9AE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7EF684D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5252E08E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507D871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7AB57A70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1F271426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393CBA3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69C0A399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1E5119B3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285397D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29F49BE0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280C9D8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0703B330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33FDF0E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3010D904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311B8"/>
    <w:rsid w:val="00345D65"/>
    <w:rsid w:val="00434877"/>
    <w:rsid w:val="00435BD5"/>
    <w:rsid w:val="004D55E1"/>
    <w:rsid w:val="005225F0"/>
    <w:rsid w:val="0058077B"/>
    <w:rsid w:val="00796E22"/>
    <w:rsid w:val="007C5FF2"/>
    <w:rsid w:val="007C6716"/>
    <w:rsid w:val="007C6A27"/>
    <w:rsid w:val="007D5413"/>
    <w:rsid w:val="007F6DE0"/>
    <w:rsid w:val="00976BD0"/>
    <w:rsid w:val="00A60CF3"/>
    <w:rsid w:val="00A84FD8"/>
    <w:rsid w:val="00B23C83"/>
    <w:rsid w:val="00B52422"/>
    <w:rsid w:val="00C614F4"/>
    <w:rsid w:val="00C6340F"/>
    <w:rsid w:val="00C710C6"/>
    <w:rsid w:val="00DE5878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B75F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21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16</cp:revision>
  <dcterms:created xsi:type="dcterms:W3CDTF">2019-02-03T16:42:00Z</dcterms:created>
  <dcterms:modified xsi:type="dcterms:W3CDTF">2021-12-21T18:46:00Z</dcterms:modified>
</cp:coreProperties>
</file>